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d8c9" w14:textId="53dd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22 желтоқсандағы № 99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15 сәуірдегі № 135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"2022-2024 жылдарға арналған қалалық бюджет туралы" 2021 жылғы 22 желтоқсандағы № 99 (Нормативтік құқықтық актілерді мемлекеттік тіркеу тізілімінде № 26112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2022-2024 жылдарға арналған қалалық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25 476 080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985 122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–73 021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156 000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24 261 937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25 729 982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-2 811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12 000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-251 091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251 091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252 438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Қала әкімдігінің 2022 жылға арналған резерві 180 900 мың теңге сомасында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