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d0cc" w14:textId="d4ad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2021 жылғы 29 желтоқсандағы № 108 "Кентау қаласының Байылдыр ауылының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19 шілдедегі № 153 шешiмi.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"Кентау қаласының Байылдыр ауылының 2022-2024 жылдарға арналған бюджеті туралы"2021 жылғы 29 желтоқсандағы № 108(Нормативтік құқықтық актілерді мемлекеттік тіркеу тізілімінде № 162647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Байылдыр ауылының 2022-2024 жылдарға арналған қалалық бюджеті тиісінше 1, 2 және 3-қосымшаларға сәйкес, оның ішінде 2022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54 384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53 013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қаржыландыру(профицитін пайдалану) – 842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842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шешіміне1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Байылдыр ауылының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қалаларда,кенттерде,ауылдарда,ауылдық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