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8355" w14:textId="66f8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23 желтоқсандағы № 24/232-VII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қаласының 2023-2025 жылдарға арналған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98 354 913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19 443 090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279 135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13 114 648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65 518 040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90 875 555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287 157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287 157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7 192 201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- 7 192 201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3 700 000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107 799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Түркістан қалалық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11/48-VIII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корпоративтік табыс, жеке табыс салықтар және әлеуметтік салық түсімдерінің жалпы сомасын бөлу нормативтері: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қалалық бюджетке 50 пайыз, облыстық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46,0 пайыз, облыстық бюджетке 54,0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50,0 пайыз, облыстық бюджетке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50,0 пайыз, облыстық бюджетке 50,0 пайыз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Түркістан қалалық мәслихатының 03.11.2023 </w:t>
      </w:r>
      <w:r>
        <w:rPr>
          <w:rFonts w:ascii="Times New Roman"/>
          <w:b w:val="false"/>
          <w:i w:val="false"/>
          <w:color w:val="000000"/>
          <w:sz w:val="28"/>
        </w:rPr>
        <w:t>№ 8/38-VIII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жылы облыстық бюджеттен қаланың бюджетіне берілетін субвенция 596 628 мың теңге көлемінде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2023 жылға арналған резерві 350 000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Түркістан қалалық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М.А.Таңғатаров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24/232-VIІ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Түркістан қалалық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11/48-VIII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құралдарымен қамтамасыз ету, арнаулы жүріп-тұру құралдары, жеке көмекшінің және есту бойынша мүгедектігі бар адамдарға қолмен көрсетілетің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24/232-VIІ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Түркістан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құралдарымен қамтамасыз ету, арнаулы жүріп-тұру құралдары, жеке көмекшінің және есту бойынша мүгедектігі бар адамдарға қолмен көрсетілетің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24/232-VIІ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Түркістан қалалық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көрсетілетің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құралдарымен қамтамасыз ету, арнаулы жүріп-тұру құралдары, жеке көмекшінің және есту бойынша мүгедектігі бар адамдарға қолмен көрсетілетің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