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a8d6" w14:textId="49da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2021 жылғы 24 желтоқсандағы № 12/75 "2022-2024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2022 жылғы 25 қарашадағы № 24/143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"2022-2024 жылдарға арналған аудан бюджеті туралы" 2021 жылғы 24 желтоқсандағы № 12/75 (Нормативтік құқықтық актілерді мемлекеттік тіркеу тізілімінде № 26051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Бәйдібек ауданының 2022-2024 жылдарға арналған аудан бюджеті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15 892 198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1 037 798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–14 843 228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15 932 120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238 705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92 099,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-278 627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278 627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92 099,0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39 922 мың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24/143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Ауылдықжерлердетұратынденсаулықсақтау, білімберу, әлеуметтікқамтамасызету, мәдениет, спортжәневетеринармамандарынаотынсатыпалуғаҚазақстанРеспубликасыныңзаңнамасынасәйкесәлеуметтіккөмеккөрсету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24/143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2022-2024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24/143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12/75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жергілікті өзін-өзі басқару органдарына берілетін субвенциялардың аудандық маңызы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 округі әкімі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