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7489" w14:textId="9dd7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Қарақозы Әбдәлиев ауылдық округі әкімінің 2022 жылғы 15 қарашадағы № 130 шешімі. Күші жойылды - Түркістан облысы Қазығұрт ауданы Қарақозы Әбдәлиев ауылдық округі әкімінің 2023 жылғы 16 қаңтардағы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Қарақозы Әбдәлиев ауылдық округі әкімінің 16.01.2023 № 1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Қазығұрт аудандық аумақтық инспекция басшысының 2022 жылғы 11 қарашадағы № 02-05/359 ұсынысы негізінде, 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Қазығұрт ауданы Қарақозы Әбдәлиев ауылдық округі Рабат елді мекені М.Өзтүрік № 1-17 көшелерінің аумағында бір бас иттің басынан құтыру ауруының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О.Қазыбаев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