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1dda" w14:textId="5ae1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2021 жылғы 24 желтоқсандағы № 20/83-VII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23 желтоқсандағы № 35/153-VII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"2022-2024 жылдарға арналған аудандық бюджет туралы" 2021 жылғы 24 желтоқсандағы № 20/83-VII (Нормативтік құқықтық актілерді мемлекеттік тіркеу тізілімінде № 26027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Қазығұрт ауданының 2022-2024 жылдарға арналған аудандық бюджеті 1, 2 және 3 қосымшаларға сәйкес, оның ішінде 2022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24 734 428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2 119 500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22 504 659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24 737 735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254 054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- 257 361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257 361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330 804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76 750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3 307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2022 жылға арналған резерві – 55 954 мың теңге көлемінде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35/153-VII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20/83-VII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24 737 735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