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4bde7" w14:textId="6d4bd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ауылдық округтердің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аудандық мәслихатының 2022 жылғы 30 желтоқсандағы № 36/163-VII шешiмi.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01.01.2023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Қазығұрт ауылы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148 055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147 895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155 838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-7 783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-7 783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7 783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7 783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Қазығұрт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8/49-VIII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Сарапхана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49 349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34 715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14 634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49 349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Сарапхана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53 665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39 031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14 634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56 429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-2 764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-2 764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2 764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2 764мың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Түркістан облысы Қазығұрт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8/49-VIII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Алтынтөбе ауылы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45 288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38 671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6 617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Алтынтөбе ауылы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101 852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95 235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6 617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103 124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-1 272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1 272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1 272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Түркістан облысы Қазығұрт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8/49-VIII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Қарабау ауылы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48 712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20 523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28 189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48 712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Қарабау ауылы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51 506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19 364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32 142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55 178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-3 672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-3 672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3 672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3 672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Түркістан облысы Қазығұрт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8/49-VIII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Сабыр Рақымов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38 986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33 956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5 030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38 986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Сабыр Рақымов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39 165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20 599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18 566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39 745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-580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Түркістан облысы Қазығұрт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8/49-VIII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Қарақозы Абдалиев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64 020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35 924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28 096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64 020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Қарақозы Абдалиев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70 173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42 077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28 096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75 351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-5 178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5 178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5 178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Түркістан облысы Қазығұрт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8/49-VIII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Қызылқия ауылы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52 773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25 098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27 675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52 773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Қызылқия ауылы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60 600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32 925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27 675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63 983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-3 383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3 383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3 383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Түркістан облысы Қазығұрт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8/49-VIII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Шанақ ауылы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36 698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6 053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30 645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36 698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Шанақ ауылы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40 194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9 261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30 926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41 343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-1 149мың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1 149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1 149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Түркістан облысы Қазығұрт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8/49-VIII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Шарбұлақ ауылы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37 867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12 006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25 861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37 867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Шарбұлақ ауылы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41 482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14 402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27 080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41 933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-451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Түркістан облысы Қазығұрт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8/49-VIII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Жаңабазар ауылы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64 004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33 441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30 563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64 004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Жаңабазар ауылы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68 905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38 342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30 563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71 639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-2 734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-2 734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2 734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2 734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Түркістан облысы Қазығұрт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8/49-VIII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Тұрбат ауылы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44 374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20 324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24 050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44 374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Тұрбат ауылы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54 299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29 823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24 350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56 834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-2 535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-2 535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2 535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2 535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Түркістан облысы Қазығұрт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8/49-VIII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Қақпақ ауылы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47 851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24 231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23 620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47 851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Қақпақ ауылы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57 140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23 668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33 472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59 073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-1 933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1933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1933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Түркістан облысы Қазығұрт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8/49-VIII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Жігерген ауылы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39 449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10 280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29 169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39 449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Жігерген ауылы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41 322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12 153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29 169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42 088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- Түркістан облысы Қазығұрт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8/49-VIII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Осы шешім 2023 жылдың 1 қаңтарынан бастап қолданысқа енгізілсін.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Қазығұрт ауылы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Қазығұрт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8/49-VIII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жалға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Қазығұрт ауылы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Қазығұрт ауылы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Cарапхана ауылы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Түркістан облысы Қазығұрт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8/49-VIII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жалға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Cарапхана ауылы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Cарапхана ауылы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Алтынтөбе ауылы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Түркістан облысы Қазығұрт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8/49-VIII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жалға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Алтынтөбе ауылы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Алтынтөбе ауылы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Қарабау ауылы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Түркістан облысы Қазығұрт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8/49-VIII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жалға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Қарабау ауылы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Қарабау ауылы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Сабыр Рақымов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Түркістан облысы Қазығұрт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8/49-VIII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жалға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Сабыр Рақымов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Сабыр Рақымов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Қарақозы Әбдалиев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Түркістан облысы Қазығұрт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8/49-VIII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жалға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Қарақозы Әбдалиев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Қарақозы Әбдалиев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Қызылқия ауылы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Түркістан облысы Қазығұрт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8/49-VIII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жалға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Қызылқия ауылы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Қызылқия ауылы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Шанақ ауылы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Түркістан облысы Қазығұрт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8/49-VIII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жалға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Шанақ ауылы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Шанақ ауылы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Шарбұлақ ауылы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Түркістан облысы Қазығұрт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8/49-VIII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жалға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Шарбұлақ ауылы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Шарбұлақ ауылы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Жаңабазар ауылы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Түркістан облысы Қазығұрт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8/49-VIII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жалға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Жаңабазар ауылы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Жаңабазар ауылы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Тұрбат ауылы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Түркістан облысы Қазығұрт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8/49-VIII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жалға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Тұрбат ауылы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Тұрбат ауылы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Қақпақ ауылы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Түркістан облысы Қазығұрт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8/49-VIII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жалға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Қақпақ ауылы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Қақпақ ауылы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Жігерген ауылы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Түркістан облысы Қазығұрт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8/49-VIII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жалға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Жігерген ауылы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36/163-VII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Жігерген ауылы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