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9beca" w14:textId="089be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2023-2025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Мақтаарал аудандық мәслихатының 2022 жылғы 23 желтоқсандағы № 28-187-VII шешiмi. Мерзімі өткендіктен қолданыс тоқтатылды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шешім 01.01.2023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Бюджет кодексінің 9-бабының </w:t>
      </w:r>
      <w:r>
        <w:rPr>
          <w:rFonts w:ascii="Times New Roman"/>
          <w:b w:val="false"/>
          <w:i w:val="false"/>
          <w:color w:val="000000"/>
          <w:sz w:val="28"/>
        </w:rPr>
        <w:t>2-тармағына</w:t>
      </w:r>
      <w:r>
        <w:rPr>
          <w:rFonts w:ascii="Times New Roman"/>
          <w:b w:val="false"/>
          <w:i w:val="false"/>
          <w:color w:val="000000"/>
          <w:sz w:val="28"/>
        </w:rPr>
        <w:t xml:space="preserve">, 75-бабының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Мақтаарал аудандық мәслихаты ШЕШТІ:</w:t>
      </w:r>
    </w:p>
    <w:bookmarkEnd w:id="0"/>
    <w:bookmarkStart w:name="z2" w:id="1"/>
    <w:p>
      <w:pPr>
        <w:spacing w:after="0"/>
        <w:ind w:left="0"/>
        <w:jc w:val="both"/>
      </w:pPr>
      <w:r>
        <w:rPr>
          <w:rFonts w:ascii="Times New Roman"/>
          <w:b w:val="false"/>
          <w:i w:val="false"/>
          <w:color w:val="000000"/>
          <w:sz w:val="28"/>
        </w:rPr>
        <w:t xml:space="preserve">
      1. Мақтаарал ауданының 2023-2025 жылдарға арналған аудандық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2023 жылға мынадай көлемде бекiтiлсiн:</w:t>
      </w:r>
    </w:p>
    <w:bookmarkEnd w:id="1"/>
    <w:p>
      <w:pPr>
        <w:spacing w:after="0"/>
        <w:ind w:left="0"/>
        <w:jc w:val="both"/>
      </w:pPr>
      <w:r>
        <w:rPr>
          <w:rFonts w:ascii="Times New Roman"/>
          <w:b w:val="false"/>
          <w:i w:val="false"/>
          <w:color w:val="000000"/>
          <w:sz w:val="28"/>
        </w:rPr>
        <w:t>
      1) кірістер – 13 968 146 мың теңге, оның ішінде:</w:t>
      </w:r>
    </w:p>
    <w:p>
      <w:pPr>
        <w:spacing w:after="0"/>
        <w:ind w:left="0"/>
        <w:jc w:val="both"/>
      </w:pPr>
      <w:r>
        <w:rPr>
          <w:rFonts w:ascii="Times New Roman"/>
          <w:b w:val="false"/>
          <w:i w:val="false"/>
          <w:color w:val="000000"/>
          <w:sz w:val="28"/>
        </w:rPr>
        <w:t xml:space="preserve">
      салықтық түсімдер – 2 737 977 мың теңге; </w:t>
      </w:r>
    </w:p>
    <w:p>
      <w:pPr>
        <w:spacing w:after="0"/>
        <w:ind w:left="0"/>
        <w:jc w:val="both"/>
      </w:pPr>
      <w:r>
        <w:rPr>
          <w:rFonts w:ascii="Times New Roman"/>
          <w:b w:val="false"/>
          <w:i w:val="false"/>
          <w:color w:val="000000"/>
          <w:sz w:val="28"/>
        </w:rPr>
        <w:t>
      салықтық емес түсімдер – 25 608 мың теңге;</w:t>
      </w:r>
    </w:p>
    <w:p>
      <w:pPr>
        <w:spacing w:after="0"/>
        <w:ind w:left="0"/>
        <w:jc w:val="both"/>
      </w:pPr>
      <w:r>
        <w:rPr>
          <w:rFonts w:ascii="Times New Roman"/>
          <w:b w:val="false"/>
          <w:i w:val="false"/>
          <w:color w:val="000000"/>
          <w:sz w:val="28"/>
        </w:rPr>
        <w:t>
      трансферттер түсімі – 11 204 561 мың теңге;</w:t>
      </w:r>
    </w:p>
    <w:p>
      <w:pPr>
        <w:spacing w:after="0"/>
        <w:ind w:left="0"/>
        <w:jc w:val="both"/>
      </w:pPr>
      <w:r>
        <w:rPr>
          <w:rFonts w:ascii="Times New Roman"/>
          <w:b w:val="false"/>
          <w:i w:val="false"/>
          <w:color w:val="000000"/>
          <w:sz w:val="28"/>
        </w:rPr>
        <w:t>
      2) шығындар – 13 970 533 мың теңге;</w:t>
      </w:r>
    </w:p>
    <w:p>
      <w:pPr>
        <w:spacing w:after="0"/>
        <w:ind w:left="0"/>
        <w:jc w:val="both"/>
      </w:pPr>
      <w:r>
        <w:rPr>
          <w:rFonts w:ascii="Times New Roman"/>
          <w:b w:val="false"/>
          <w:i w:val="false"/>
          <w:color w:val="000000"/>
          <w:sz w:val="28"/>
        </w:rPr>
        <w:t>
      3) таза бюджеттік кредиттеу – 320 297 мың теңге, оның ішінде:</w:t>
      </w:r>
    </w:p>
    <w:p>
      <w:pPr>
        <w:spacing w:after="0"/>
        <w:ind w:left="0"/>
        <w:jc w:val="both"/>
      </w:pPr>
      <w:r>
        <w:rPr>
          <w:rFonts w:ascii="Times New Roman"/>
          <w:b w:val="false"/>
          <w:i w:val="false"/>
          <w:color w:val="000000"/>
          <w:sz w:val="28"/>
        </w:rPr>
        <w:t>
      Бюджеттік кредиттер – 476 100 мың теңге;</w:t>
      </w:r>
    </w:p>
    <w:p>
      <w:pPr>
        <w:spacing w:after="0"/>
        <w:ind w:left="0"/>
        <w:jc w:val="both"/>
      </w:pPr>
      <w:r>
        <w:rPr>
          <w:rFonts w:ascii="Times New Roman"/>
          <w:b w:val="false"/>
          <w:i w:val="false"/>
          <w:color w:val="000000"/>
          <w:sz w:val="28"/>
        </w:rPr>
        <w:t xml:space="preserve">
      Бюджеттік кредиттерді өтеу – 155 803 мың теңге; </w:t>
      </w:r>
    </w:p>
    <w:p>
      <w:pPr>
        <w:spacing w:after="0"/>
        <w:ind w:left="0"/>
        <w:jc w:val="both"/>
      </w:pPr>
      <w:r>
        <w:rPr>
          <w:rFonts w:ascii="Times New Roman"/>
          <w:b w:val="false"/>
          <w:i w:val="false"/>
          <w:color w:val="000000"/>
          <w:sz w:val="28"/>
        </w:rPr>
        <w:t>
      4) қаржы активтерімен операциялар бойынша сальдо–0, оның ішінде:</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-322 684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322 684 мың теңге, оның ішінде:</w:t>
      </w:r>
    </w:p>
    <w:p>
      <w:pPr>
        <w:spacing w:after="0"/>
        <w:ind w:left="0"/>
        <w:jc w:val="both"/>
      </w:pPr>
      <w:r>
        <w:rPr>
          <w:rFonts w:ascii="Times New Roman"/>
          <w:b w:val="false"/>
          <w:i w:val="false"/>
          <w:color w:val="000000"/>
          <w:sz w:val="28"/>
        </w:rPr>
        <w:t>
      қарыздар түсімі – 476 100 мың теңге;</w:t>
      </w:r>
    </w:p>
    <w:p>
      <w:pPr>
        <w:spacing w:after="0"/>
        <w:ind w:left="0"/>
        <w:jc w:val="both"/>
      </w:pPr>
      <w:r>
        <w:rPr>
          <w:rFonts w:ascii="Times New Roman"/>
          <w:b w:val="false"/>
          <w:i w:val="false"/>
          <w:color w:val="000000"/>
          <w:sz w:val="28"/>
        </w:rPr>
        <w:t>
      қарыздарды өтеу–155 803 мың теңге;</w:t>
      </w:r>
    </w:p>
    <w:p>
      <w:pPr>
        <w:spacing w:after="0"/>
        <w:ind w:left="0"/>
        <w:jc w:val="both"/>
      </w:pPr>
      <w:r>
        <w:rPr>
          <w:rFonts w:ascii="Times New Roman"/>
          <w:b w:val="false"/>
          <w:i w:val="false"/>
          <w:color w:val="000000"/>
          <w:sz w:val="28"/>
        </w:rPr>
        <w:t>
      бюджет қаражатының пайдаланылатын қалдықтары – 2 387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Мақтаарал аудандық мәслихатының 25.12.2023 </w:t>
      </w:r>
      <w:r>
        <w:rPr>
          <w:rFonts w:ascii="Times New Roman"/>
          <w:b w:val="false"/>
          <w:i w:val="false"/>
          <w:color w:val="000000"/>
          <w:sz w:val="28"/>
        </w:rPr>
        <w:t>№ 10-64-VIII</w:t>
      </w:r>
      <w:r>
        <w:rPr>
          <w:rFonts w:ascii="Times New Roman"/>
          <w:b w:val="false"/>
          <w:i w:val="false"/>
          <w:color w:val="ff0000"/>
          <w:sz w:val="28"/>
        </w:rPr>
        <w:t xml:space="preserve"> (01.01.2023 бастап қолданысқа енгізіледі) шешiмiмен.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2023 жылы облыстық бюдеттен аудандық бюджетке берілетін субвенция мөлшерінің жалпы сомасы 3 352 084 мың теңге болып белгіленсін.</w:t>
      </w:r>
    </w:p>
    <w:bookmarkEnd w:id="2"/>
    <w:bookmarkStart w:name="z4" w:id="3"/>
    <w:p>
      <w:pPr>
        <w:spacing w:after="0"/>
        <w:ind w:left="0"/>
        <w:jc w:val="both"/>
      </w:pPr>
      <w:r>
        <w:rPr>
          <w:rFonts w:ascii="Times New Roman"/>
          <w:b w:val="false"/>
          <w:i w:val="false"/>
          <w:color w:val="000000"/>
          <w:sz w:val="28"/>
        </w:rPr>
        <w:t>
      3. 2023 жылға аудандық бюджеттен кент, ауылдық округ бюджеттеріне берілетін субвенциялар мөлшерінің жалпы сомасы 239 646 мың теңге болып қарастырылсын, оның ішінде:</w:t>
      </w:r>
    </w:p>
    <w:bookmarkEnd w:id="3"/>
    <w:p>
      <w:pPr>
        <w:spacing w:after="0"/>
        <w:ind w:left="0"/>
        <w:jc w:val="both"/>
      </w:pPr>
      <w:r>
        <w:rPr>
          <w:rFonts w:ascii="Times New Roman"/>
          <w:b w:val="false"/>
          <w:i w:val="false"/>
          <w:color w:val="000000"/>
          <w:sz w:val="28"/>
        </w:rPr>
        <w:t>
      Достық ауылдық округі–27 695 мың теңге;</w:t>
      </w:r>
    </w:p>
    <w:p>
      <w:pPr>
        <w:spacing w:after="0"/>
        <w:ind w:left="0"/>
        <w:jc w:val="both"/>
      </w:pPr>
      <w:r>
        <w:rPr>
          <w:rFonts w:ascii="Times New Roman"/>
          <w:b w:val="false"/>
          <w:i w:val="false"/>
          <w:color w:val="000000"/>
          <w:sz w:val="28"/>
        </w:rPr>
        <w:t>
      Еңбекші ауылдық округі – 30 851 мың теңге;</w:t>
      </w:r>
    </w:p>
    <w:p>
      <w:pPr>
        <w:spacing w:after="0"/>
        <w:ind w:left="0"/>
        <w:jc w:val="both"/>
      </w:pPr>
      <w:r>
        <w:rPr>
          <w:rFonts w:ascii="Times New Roman"/>
          <w:b w:val="false"/>
          <w:i w:val="false"/>
          <w:color w:val="000000"/>
          <w:sz w:val="28"/>
        </w:rPr>
        <w:t>
      Жаңа жол ауылдық округі–30 987 мың теңге;</w:t>
      </w:r>
    </w:p>
    <w:p>
      <w:pPr>
        <w:spacing w:after="0"/>
        <w:ind w:left="0"/>
        <w:jc w:val="both"/>
      </w:pPr>
      <w:r>
        <w:rPr>
          <w:rFonts w:ascii="Times New Roman"/>
          <w:b w:val="false"/>
          <w:i w:val="false"/>
          <w:color w:val="000000"/>
          <w:sz w:val="28"/>
        </w:rPr>
        <w:t>
      Иіржар ауылдық округі – 31 288 мың теңге;</w:t>
      </w:r>
    </w:p>
    <w:p>
      <w:pPr>
        <w:spacing w:after="0"/>
        <w:ind w:left="0"/>
        <w:jc w:val="both"/>
      </w:pPr>
      <w:r>
        <w:rPr>
          <w:rFonts w:ascii="Times New Roman"/>
          <w:b w:val="false"/>
          <w:i w:val="false"/>
          <w:color w:val="000000"/>
          <w:sz w:val="28"/>
        </w:rPr>
        <w:t>
      Ж.Нұрлыбаев ауылдық округі –25 992 мың теңге;</w:t>
      </w:r>
    </w:p>
    <w:p>
      <w:pPr>
        <w:spacing w:after="0"/>
        <w:ind w:left="0"/>
        <w:jc w:val="both"/>
      </w:pPr>
      <w:r>
        <w:rPr>
          <w:rFonts w:ascii="Times New Roman"/>
          <w:b w:val="false"/>
          <w:i w:val="false"/>
          <w:color w:val="000000"/>
          <w:sz w:val="28"/>
        </w:rPr>
        <w:t>
      Бірлік ауылдық округі–29 950 мың теңге;</w:t>
      </w:r>
    </w:p>
    <w:p>
      <w:pPr>
        <w:spacing w:after="0"/>
        <w:ind w:left="0"/>
        <w:jc w:val="both"/>
      </w:pPr>
      <w:r>
        <w:rPr>
          <w:rFonts w:ascii="Times New Roman"/>
          <w:b w:val="false"/>
          <w:i w:val="false"/>
          <w:color w:val="000000"/>
          <w:sz w:val="28"/>
        </w:rPr>
        <w:t>
      А.Қалыбеков ауылдық округі –28 554 мың теңге;</w:t>
      </w:r>
    </w:p>
    <w:p>
      <w:pPr>
        <w:spacing w:after="0"/>
        <w:ind w:left="0"/>
        <w:jc w:val="both"/>
      </w:pPr>
      <w:r>
        <w:rPr>
          <w:rFonts w:ascii="Times New Roman"/>
          <w:b w:val="false"/>
          <w:i w:val="false"/>
          <w:color w:val="000000"/>
          <w:sz w:val="28"/>
        </w:rPr>
        <w:t>
      Жамбыл ауылдық округі –22 146 мың теңге;</w:t>
      </w:r>
    </w:p>
    <w:p>
      <w:pPr>
        <w:spacing w:after="0"/>
        <w:ind w:left="0"/>
        <w:jc w:val="both"/>
      </w:pPr>
      <w:r>
        <w:rPr>
          <w:rFonts w:ascii="Times New Roman"/>
          <w:b w:val="false"/>
          <w:i w:val="false"/>
          <w:color w:val="000000"/>
          <w:sz w:val="28"/>
        </w:rPr>
        <w:t>
      Мақтарал ауылдық округі –12 183 мың теңге.</w:t>
      </w:r>
    </w:p>
    <w:bookmarkStart w:name="z5" w:id="4"/>
    <w:p>
      <w:pPr>
        <w:spacing w:after="0"/>
        <w:ind w:left="0"/>
        <w:jc w:val="both"/>
      </w:pPr>
      <w:r>
        <w:rPr>
          <w:rFonts w:ascii="Times New Roman"/>
          <w:b w:val="false"/>
          <w:i w:val="false"/>
          <w:color w:val="000000"/>
          <w:sz w:val="28"/>
        </w:rPr>
        <w:t>
      4. Аудан әкімдігінің 2023 жылға арналған резервi 20 000 мың теңге сомасында белгіленсін.</w:t>
      </w:r>
    </w:p>
    <w:bookmarkEnd w:id="4"/>
    <w:bookmarkStart w:name="z6" w:id="5"/>
    <w:p>
      <w:pPr>
        <w:spacing w:after="0"/>
        <w:ind w:left="0"/>
        <w:jc w:val="both"/>
      </w:pPr>
      <w:r>
        <w:rPr>
          <w:rFonts w:ascii="Times New Roman"/>
          <w:b w:val="false"/>
          <w:i w:val="false"/>
          <w:color w:val="000000"/>
          <w:sz w:val="28"/>
        </w:rPr>
        <w:t xml:space="preserve">
      5. Бюджеттік инвестициялық жобаларды (бағдарламаларды) іске асыруға бағытталған бюджеттік бағдарламалар бөлінісінде 2023 жылға арналған аудан бюджеттінің даму бағдарламалар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5"/>
    <w:bookmarkStart w:name="z7" w:id="6"/>
    <w:p>
      <w:pPr>
        <w:spacing w:after="0"/>
        <w:ind w:left="0"/>
        <w:jc w:val="both"/>
      </w:pPr>
      <w:r>
        <w:rPr>
          <w:rFonts w:ascii="Times New Roman"/>
          <w:b w:val="false"/>
          <w:i w:val="false"/>
          <w:color w:val="000000"/>
          <w:sz w:val="28"/>
        </w:rPr>
        <w:t>
      6. Осы шешім 2023 жылдың 1 қаңтарынан бастап қолданысқа енгізілсін.</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Мақтаарал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К.Сарсекбаев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 мәслихатының</w:t>
            </w:r>
            <w:r>
              <w:br/>
            </w:r>
            <w:r>
              <w:rPr>
                <w:rFonts w:ascii="Times New Roman"/>
                <w:b w:val="false"/>
                <w:i w:val="false"/>
                <w:color w:val="000000"/>
                <w:sz w:val="20"/>
              </w:rPr>
              <w:t>2022 жылғы 23 желтоқсандағы</w:t>
            </w:r>
            <w:r>
              <w:br/>
            </w:r>
            <w:r>
              <w:rPr>
                <w:rFonts w:ascii="Times New Roman"/>
                <w:b w:val="false"/>
                <w:i w:val="false"/>
                <w:color w:val="000000"/>
                <w:sz w:val="20"/>
              </w:rPr>
              <w:t>№ 28-187-VII шешіміне 1-қосымша</w:t>
            </w:r>
          </w:p>
        </w:tc>
      </w:tr>
    </w:tbl>
    <w:p>
      <w:pPr>
        <w:spacing w:after="0"/>
        <w:ind w:left="0"/>
        <w:jc w:val="left"/>
      </w:pPr>
      <w:r>
        <w:rPr>
          <w:rFonts w:ascii="Times New Roman"/>
          <w:b/>
          <w:i w:val="false"/>
          <w:color w:val="000000"/>
        </w:rPr>
        <w:t xml:space="preserve"> 2023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Түркістан облысы Мақтаарал аудандық мәслихатының 25.12.2023 </w:t>
      </w:r>
      <w:r>
        <w:rPr>
          <w:rFonts w:ascii="Times New Roman"/>
          <w:b w:val="false"/>
          <w:i w:val="false"/>
          <w:color w:val="ff0000"/>
          <w:sz w:val="28"/>
        </w:rPr>
        <w:t>№ 10-64-VIII</w:t>
      </w:r>
      <w:r>
        <w:rPr>
          <w:rFonts w:ascii="Times New Roman"/>
          <w:b w:val="false"/>
          <w:i w:val="false"/>
          <w:color w:val="ff0000"/>
          <w:sz w:val="28"/>
        </w:rPr>
        <w:t xml:space="preserve"> (01.01.2023 бастап қолданысқа енгізіледі) шешiмiмен.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13 968 146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2 737 977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1 187 046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1 146 157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1 097 439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1 097 439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11 204 561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11 204 561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11 204 561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13 970 533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1 254 770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4 220 505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2 917 363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2 917 363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1 288 346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2 003 964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1 101 927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1 101 927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1 505 709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921 923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1 256 705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1 256 705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1 256 705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1 256 705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2 397 156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2 397 156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1 150 939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1 150 939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1 219 356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320 297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322 684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155 803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 мәслихатының</w:t>
            </w:r>
            <w:r>
              <w:br/>
            </w:r>
            <w:r>
              <w:rPr>
                <w:rFonts w:ascii="Times New Roman"/>
                <w:b w:val="false"/>
                <w:i w:val="false"/>
                <w:color w:val="000000"/>
                <w:sz w:val="20"/>
              </w:rPr>
              <w:t>2022 жылғы 23 желтоқсандағы</w:t>
            </w:r>
            <w:r>
              <w:br/>
            </w:r>
            <w:r>
              <w:rPr>
                <w:rFonts w:ascii="Times New Roman"/>
                <w:b w:val="false"/>
                <w:i w:val="false"/>
                <w:color w:val="000000"/>
                <w:sz w:val="20"/>
              </w:rPr>
              <w:t>№ 28-187-VII шешіміне 2-қосымша</w:t>
            </w:r>
          </w:p>
        </w:tc>
      </w:tr>
    </w:tbl>
    <w:p>
      <w:pPr>
        <w:spacing w:after="0"/>
        <w:ind w:left="0"/>
        <w:jc w:val="left"/>
      </w:pPr>
      <w:r>
        <w:rPr>
          <w:rFonts w:ascii="Times New Roman"/>
          <w:b/>
          <w:i w:val="false"/>
          <w:color w:val="000000"/>
        </w:rPr>
        <w:t xml:space="preserve"> 2024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6 309 581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2 741 361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1 161 826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Ойын бизнесіне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3 561 019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3 561 019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3 561 019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бюджеттеріне, республикалық маңызы бар қаланың, астананың бюджеттеріне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бюджеттің, республикалық маңызы бар қала, астана бюджеттерінің басқа облыстық бюджеттермен, республикалық маңызы бар қала, астана бюджеттерімен өзара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6 309 581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1 922 780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1 674 402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1 024 386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1 024 386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1 019 286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-183 488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-183 488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 мәслихатының</w:t>
            </w:r>
            <w:r>
              <w:br/>
            </w:r>
            <w:r>
              <w:rPr>
                <w:rFonts w:ascii="Times New Roman"/>
                <w:b w:val="false"/>
                <w:i w:val="false"/>
                <w:color w:val="000000"/>
                <w:sz w:val="20"/>
              </w:rPr>
              <w:t>2022 жылғы 23 желтоқсандағы</w:t>
            </w:r>
            <w:r>
              <w:br/>
            </w:r>
            <w:r>
              <w:rPr>
                <w:rFonts w:ascii="Times New Roman"/>
                <w:b w:val="false"/>
                <w:i w:val="false"/>
                <w:color w:val="000000"/>
                <w:sz w:val="20"/>
              </w:rPr>
              <w:t>№ 28-187-VII шешіміне 3-қосымша</w:t>
            </w:r>
          </w:p>
        </w:tc>
      </w:tr>
    </w:tbl>
    <w:p>
      <w:pPr>
        <w:spacing w:after="0"/>
        <w:ind w:left="0"/>
        <w:jc w:val="left"/>
      </w:pPr>
      <w:r>
        <w:rPr>
          <w:rFonts w:ascii="Times New Roman"/>
          <w:b/>
          <w:i w:val="false"/>
          <w:color w:val="000000"/>
        </w:rPr>
        <w:t xml:space="preserve"> 2025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6 610 299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2 891 434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1 060 522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1 060 522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Ойын бизнесіне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3 711 413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3 711 413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3 711 413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бюджеттеріне, республикалық маңызы бар қаланың, астананың бюджеттеріне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бюджеттің, республикалық маңызы бар қала, астана бюджеттерінің басқа облыстық бюджеттермен, республикалық маңызы бар қала, астана бюджеттерімен өзара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6 610 299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1 048 393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1 731 393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1 731 393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-210 769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-210 769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 мәслихатының</w:t>
            </w:r>
            <w:r>
              <w:br/>
            </w:r>
            <w:r>
              <w:rPr>
                <w:rFonts w:ascii="Times New Roman"/>
                <w:b w:val="false"/>
                <w:i w:val="false"/>
                <w:color w:val="000000"/>
                <w:sz w:val="20"/>
              </w:rPr>
              <w:t>2022 жылғы 23 желтоқсандағы</w:t>
            </w:r>
            <w:r>
              <w:br/>
            </w:r>
            <w:r>
              <w:rPr>
                <w:rFonts w:ascii="Times New Roman"/>
                <w:b w:val="false"/>
                <w:i w:val="false"/>
                <w:color w:val="000000"/>
                <w:sz w:val="20"/>
              </w:rPr>
              <w:t>№ 28-187-VII шешіміне 4-қосымша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2023 жылға арналған аудандық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