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8219" w14:textId="7088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2021 жылғы 30 желтоқсандағы № 18/1 "2022-2024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2022 жылғы 25 мамырдағы № 24/1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Ордабасы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ауданының мәслихатының 2021 жылғы 30 желтоқсандағы "2022-20204 жылдарға арналған ауылдық округтердің бюджеттері туралы" № 18/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Бадам ауылдық округінің 2022-2024 жылдарға арналған бюджеті тиісінше 1-қосымшаға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67 269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45 857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21 162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68 768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1 499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1 499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Бөген ауылдық округінің 2022-2024 жылдарға арналған бюджеті тиісінше 4-қосымшаға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44 492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36 767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274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Бөржар ауылдық округінің 2022-2024 жылдарға арналған бюджеті тиісінше 7-қосымшаға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61 605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30 302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31 153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63 369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1 764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1 764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Жеңіс ауылдық округінің 2022-2024 жылдарға арналған бюджеті тиісінше 10-қосымшаға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34 345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–2 982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31 273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34 388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Қарақұм ауылдық округінің 2022-2024 жылдарға арналған бюджеті тиісінше 13-қосымшаға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61 875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5 258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56 537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62 007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132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Қараспан ауылдық округінің 2022-2024 жылдарға арналған бюджеті тиісінше 16-қосымшаға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91 290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25 977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65 253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92 251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Қажымұқан ауылдық округінің 2022-2024 жылдарға арналған бюджеті тиісінше 19-қосымшаға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98 364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83 776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14 338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107 161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-8 797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8 797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8 797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Төрткөл ауылдық округінің 2022-2024 жылдарға арналған бюджеті тиісінше 22-қосымшаға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63 227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25 752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37 225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–1 061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1 061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Шұбар ауылдық округінің 2022-2024 жылдарға арналған бюджеті тиісінше 25-қосымшаға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58 763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14 617мың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43 996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59 773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1 010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–1 010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Шұбарсу ауылдық округінің 2022-2024 жылдарға арналған бюджеті тиісінше 28-қосымшаға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87 809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63 819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23 740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93 359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-5 550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5 550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–5 550 мың теңге.".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мамырдағы № 24/1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Бадам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 ауыр адамдарды дәрігерлік көмек көрсетететін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мамырдағы № 24/1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Бөген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 ауыр адамдарды дәрігерлік көмек көрсетететін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мамырдағы № 24/1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Бөржар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 ауыр адамдарды дәрігерлік көмек көрсетететін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мамырдағы № 24/1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Жеңіс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 ауыр адамдарды дәрігерлік көмек көрсетететін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мамырдағы № 24/1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Қарақұм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56 537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56 537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56 537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 ауыр адамдарды дәрігерлік көмек көрсетететін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мамырдағы № 24/1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Қараспан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 ауыр адамдарды дәрігерлік көмек көрсетететін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мамырдағы № 24/1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Қажымұқан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 ауыр адамдарды дәрігерлік көмек көрсетететін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мамырдағы № 24/1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Төрткөл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 ауыр адамдарды дәрігерлік көмек көрсетететін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мамырдағы № 24/1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Шұбар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 ауыр адамдарды дәрігерлік көмек көрсетететін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мамырдағы № 24/1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Шұбарсу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 ауыр адамдарды дәрігерлік көмек көрсетететін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