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a9bb" w14:textId="197a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2022 жылғы 7 қазандағы № 274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Заңының 31-бабына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"Қазақтелеком" акционерлік қоғамына Түркістан облысы, Отырар ауданының Балтакөл ауыл округі аумағындағы жерінен талшықты-оптикалық байланыс желісін (ТОБЖ) салу үшін жалпы көлемі 0,78 гектар жер учаскелерін жер пайдаланушылардан алып қоймай, 2023 жылдың қазан айына дейінгі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Отырар ауданы әкімдігінің "Отырар ауданының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Отырар ауданы әкімдігінің интернет –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"Қазақтелеком" акционерлік қоғамына талшықты оптикалық байланыс желісін салу үшін қауымдық сервитут белгілейтін жерлердің экспликациясы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Сервитуттың әрекет ету көлемі,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түрі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табиғи ресурстар және қоршаған ортаны қорғау Министрлігі орман, балық және аңшылық шарушылығы Комитетінің Отырар орман және жануар дүниесін қорңау жөніндегі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19-294-078-001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 жүргізу үшін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жер пайдалану құқығы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Дүйсенбеков Алтынбек Сиякбекұлы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19-294-026-083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қожалағын жүргізу үшін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уақытша өтеулі жер пайдалану (жалдау) құқығы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