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fc358" w14:textId="11fc3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2022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Отырар аудандық мәслихатының 2022 жылғы 25 наурыздағы № 14/76-VII шешiмi.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ақпанындағы"Ауылдық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Отырар ауданының мәслихаты ШЕШТІ:</w:t>
      </w:r>
    </w:p>
    <w:bookmarkEnd w:id="0"/>
    <w:bookmarkStart w:name="z2" w:id="1"/>
    <w:p>
      <w:pPr>
        <w:spacing w:after="0"/>
        <w:ind w:left="0"/>
        <w:jc w:val="both"/>
      </w:pPr>
      <w:r>
        <w:rPr>
          <w:rFonts w:ascii="Times New Roman"/>
          <w:b w:val="false"/>
          <w:i w:val="false"/>
          <w:color w:val="000000"/>
          <w:sz w:val="28"/>
        </w:rPr>
        <w:t>
      1. Отырар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(ветеринария саласындағы қызметті жүзеге асыратын ветеринария пунктерінің ветеринария мамандарына да қолданылады),ауылдар, кенттер, ауылдық округтер әкімдері аппараттарының мемлекеттік қызметшілеріне (басшы лауазымдарды атқаратын адамдарды қоспағанда) қажеттілікті ескере отырып, 2022 жылға арналған аудан бюджетінде қарастырылған сома көлемінде келесі әлеуметтік қолдау шаралары көрсетілсін:</w:t>
      </w:r>
    </w:p>
    <w:bookmarkEnd w:id="1"/>
    <w:bookmarkStart w:name="z3"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4"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5" w:id="4"/>
    <w:p>
      <w:pPr>
        <w:spacing w:after="0"/>
        <w:ind w:left="0"/>
        <w:jc w:val="both"/>
      </w:pP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Отырар ауданының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Манапов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