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064e" w14:textId="aff0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2021 жылғы 21 желтоқсандағы № 11/61- VIІ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2022 жылғы 20 мамырдағы № 17/91-VII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"2022-2024 жылдарға арналған аудандық бюджет туралы" 2021 жылғы 23 желтоқсандағы № 11/61-VIІ (нормативтік құқықтық актілерді мемлекеттік тіркеу тізілімінде № 26041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2022-2024 жылдарға арналған аудандық бюджеті тиісінше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14 631 820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1 499 523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13 120 850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14 770 597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31 230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170 007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138 777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17/91-VII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11/61-VII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14 631 820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