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506c" w14:textId="9995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2022 жылғы 27 желтоқсандағы № 25-148/VII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Ақсукент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372 451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333 021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473 620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101 169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2023 жылға 10 000 мың теңге.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Ақбұлақ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39 583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ауылдық бюджетке берілетін субвенция мөлшері 2023 жылға 39 583 мың теңге.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Арыс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26 541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56 602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5 537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ауылдық бюджетке берілетін субвенция мөлшері 2023 жылға 56 602 мың теңге.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Жібек-жолы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56 491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5 849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Сайрам аудандық мәслихатының 09.11.2023 </w:t>
      </w:r>
      <w:r>
        <w:rPr>
          <w:rFonts w:ascii="Times New Roman"/>
          <w:b w:val="false"/>
          <w:i w:val="false"/>
          <w:color w:val="000000"/>
          <w:sz w:val="28"/>
        </w:rPr>
        <w:t>№ 8-59/VIII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ауылдық бюджетке берілетін субвенция мөлшері 2023 жылға 56 491 мың теңге.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Қайнарбұлақ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4 283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63 215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Аудандық бюджеттен ауылдық бюджетке берілетін субвенция мөлшері 2023 жылға 63 215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Қарабұлақ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189 738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287 633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76 365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Аудандық бюджеттен ауылдық бюджетке берілетін субвенция мөлшері 2023 жылға 20 000 мың теңге.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Қарамұрт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13 476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66 716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6 803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Аудандық бюджеттен ауылдық бюджетке берілетін субвенция мөлшері 2023 жылға 66 716 мың теңге.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Қарасу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121 106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102 866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7 189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11 854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Аудандық бюджеттен ауылдық бюджетке берілетін субвенция мөлшері 2023 жылға 10 000 мың теңге.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Құтарыс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2 355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58 858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Түркістан облысы Сайрам аудандық мәслихатының 09.11.2023 </w:t>
      </w:r>
      <w:r>
        <w:rPr>
          <w:rFonts w:ascii="Times New Roman"/>
          <w:b w:val="false"/>
          <w:i w:val="false"/>
          <w:color w:val="000000"/>
          <w:sz w:val="28"/>
        </w:rPr>
        <w:t>№ 8-59/VIII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Аудандық бюджеттен ауылдық бюджетке берілетін субвенция мөлшері 2023 жылға 58 858 мың теңге.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Көлкент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56 028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55 496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-13 046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13 046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13 046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Аудандық бюджеттен ауылдық бюджетке берілетін субвенция мөлшері 2023 жылға 55 496 мың теңге.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Манкент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164 251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58 250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34 973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Түркістан облысы Сайрам аудандық мәслихатының 09.11.2023 </w:t>
      </w:r>
      <w:r>
        <w:rPr>
          <w:rFonts w:ascii="Times New Roman"/>
          <w:b w:val="false"/>
          <w:i w:val="false"/>
          <w:color w:val="000000"/>
          <w:sz w:val="28"/>
        </w:rPr>
        <w:t>№ 8-59/VIII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Аудандық бюджеттен ауылдық бюджетке берілетін субвенция мөлшері 2023 жылға 10 000 мың теңге.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Осы шешім 2023 жылдың 1 қантарынан бастап қолданысқа енгізілсін.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Ақсукент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Ақсукент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Ақсукент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Жібек-Жолы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Сайрам аудандық мәслихатының 09.11.2023 </w:t>
      </w:r>
      <w:r>
        <w:rPr>
          <w:rFonts w:ascii="Times New Roman"/>
          <w:b w:val="false"/>
          <w:i w:val="false"/>
          <w:color w:val="ff0000"/>
          <w:sz w:val="28"/>
        </w:rPr>
        <w:t>№ 8-59/VIII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Жібек-Жолы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стаудан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Жібек-Жолы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Қайнарбұлақ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Қайнарбұлақ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Қайнарбұлақ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Қарамұрт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Қарамұрт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Қарамұрт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Құтарыс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Сайрам аудандық мәслихатының 09.11.2023 </w:t>
      </w:r>
      <w:r>
        <w:rPr>
          <w:rFonts w:ascii="Times New Roman"/>
          <w:b w:val="false"/>
          <w:i w:val="false"/>
          <w:color w:val="ff0000"/>
          <w:sz w:val="28"/>
        </w:rPr>
        <w:t>№ 8-59/VIII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Құтарыс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Құтарыс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Көлкент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Сайрам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9-63/VIII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Көлкент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Көлкент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Манкент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Сайрам аудандық мәслихатының 09.11.2023 </w:t>
      </w:r>
      <w:r>
        <w:rPr>
          <w:rFonts w:ascii="Times New Roman"/>
          <w:b w:val="false"/>
          <w:i w:val="false"/>
          <w:color w:val="ff0000"/>
          <w:sz w:val="28"/>
        </w:rPr>
        <w:t>№ 8-59/VIII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Манкент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Манкент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