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a1627" w14:textId="96a16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Сайрам ауданы Манкент ауылдық округі әкімінің 2022 жылғы 9 маусымдағы № 81 шешiмi. Күші жойылды - Түркістан облысы Сайрам ауданы Манкент ауылдық округі әкімінің 2022 жылғы 25 шілдедегі № 109 шешiмiмен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Түркістан облысы Сайрам ауданы Манкент ауылдық округі әкімінің 25.07.2022 № 109 </w:t>
      </w:r>
      <w:r>
        <w:rPr>
          <w:rFonts w:ascii="Times New Roman"/>
          <w:b w:val="false"/>
          <w:i w:val="false"/>
          <w:color w:val="ff0000"/>
          <w:sz w:val="28"/>
        </w:rPr>
        <w:t>шешiмiмен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"Ветеринария туралы"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10-1-бабының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 сәйкес және Қазақстан Республикасы Ауыл шаруашылығы министрлігі Ветеринариялық бақылау және қадағалау комитетінің Сайрам аудандық аумақтық инспекциясы басшысы міндетін уақытша атқарушысының 2022 жылғы 03 маусымдағы № 08-02-03/387 ұсынысы негізінде және жұқпалы аурулардың ошақтарын жою мақсатында ШЕШТІМ: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Варроатоз ауруы ошағы анықталуына байланысты, Манкент ауылдық округі, 183 орамда орналасқан "Нартай" ара шаруашылығы аумағында шектеу іс-шаралары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Манкент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А.Сайтмуратов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