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46f5" w14:textId="0f84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2022 жылғы 7 желтоқсандағы № 376 қаулысы. Күші жойылды - Түркістан облысы Сарыағаш ауданы әкiмдiгiнiң 2023 жылғы 14 тамыздағы № 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Сарыағаш ауданы әкiмдiгiнiң 14.08.2023 № 240 (алғашы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тармақшасына, "Қазақстан Республикасындағы жергілікті мемлекеттік басқару және өзін-өзі басқару туралы" Қазақстан Республикасының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14010 тіркелген) Мүгедектігі бар адамдар үшін жұмыс орындарын квоталау қағидаларына сәйкес, Сарыағаш ауданының әкімдігі 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2023 жылға мүгедектер үшін жұмыс орындарына квота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салаға жетекшілік ететін Сарыағаш ауданы әкімінің орынбасарына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мүгедектер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"№60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"№58 Ә.Марғұлан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"№10 Қ.Сәтбаев атындағы мектеп-гимназия 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 жұлдыз" бөбекжай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"№22 Елшібек батыр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"№16 И.В.Панфилов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Емдеу-оңалту кешені"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 Комфорт"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"Сарыағаш" Емдеу-оңалту кешені"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"№21Яссауи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 Әсем" бөбекжай-балабақшасы"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"№71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Сарыағаш ауданының адами әлеуетті дамыту бөлімінің "№39 Т.Айбергенов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облысының адами әлеуетті дамыту басқармасының Сарыағаш ауданының адами әлеуетті дамыту бөлімінің "№68 Т.Оспанов атындағы жалпы орта білім беретін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