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07a6" w14:textId="4b70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2018 жылғы 30 наурыздағы № 21-226-VI ""Б" корпусы Сарыағаш аудандық мәслихат аппаратының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11 наурыздағы № 18-127-VII шешiмi. Күші жойылды - Түркістан облысы Сарыағаш аудандық мәслихатының 2023 жылғы 16 мамырдағы № 2-13-VIII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аудандық мәслихатының 16.05.2023 № 2-13-VIII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""Б" корпусы Сарыағаш аудандық мәслихат аппаратының мемлекеттік әкімшілік қызметшілерінің қызметін бағалаудың әдістемесін бекіту туралы" 2018 жылғы 30 наурыздағы № 21-226-VI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4563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"Б" корпусы Сарыағаш аудандық мәслихат аппаратының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