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a6fc" w14:textId="5e7a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2018 жылғы 9 сәуірдегі № 160 "Б" корпусы Созақ аудандық мәслихат аппаратының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2022 жылғы 17 наурыздағы № 93 шешiмi. Күші жойылды - Түркістан облысы Созақ аудандық мәслихатының 2023 жылғы 16 мамырдағы № 19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16.05.2023 № 19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ШЕШТІ:</w:t>
      </w:r>
    </w:p>
    <w:bookmarkStart w:name="z2" w:id="1"/>
    <w:p>
      <w:pPr>
        <w:spacing w:after="0"/>
        <w:ind w:left="0"/>
        <w:jc w:val="both"/>
      </w:pPr>
      <w:r>
        <w:rPr>
          <w:rFonts w:ascii="Times New Roman"/>
          <w:b w:val="false"/>
          <w:i w:val="false"/>
          <w:color w:val="000000"/>
          <w:sz w:val="28"/>
        </w:rPr>
        <w:t xml:space="preserve">
      1. Созақ аудандық мәслихатының "Созақ аудандық мәслихат аппаратының мемлекеттік әкімшілік қызметшілерінің қызметін бағалаудың әдістемесін бекіту туралы" 2018 жылғы 9 сәуірдегі № 160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кіріспесіндегі</w:t>
      </w:r>
      <w:r>
        <w:rPr>
          <w:rFonts w:ascii="Times New Roman"/>
          <w:b w:val="false"/>
          <w:i w:val="false"/>
          <w:color w:val="000000"/>
          <w:sz w:val="28"/>
        </w:rPr>
        <w:t xml:space="preserve"> ШЕШІМ ҚАБЫЛДАДЫ деген сөз ШЕШТІ сөзімен алмастырылсын,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"Б" корпусы Созақ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шешіммен бекітілген: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2022 жылғы 17 наурыздағы</w:t>
            </w:r>
            <w:r>
              <w:br/>
            </w:r>
            <w:r>
              <w:rPr>
                <w:rFonts w:ascii="Times New Roman"/>
                <w:b w:val="false"/>
                <w:i w:val="false"/>
                <w:color w:val="000000"/>
                <w:sz w:val="20"/>
              </w:rPr>
              <w:t>№ 93 шешіміне "Б" корпусы мемлекеттік</w:t>
            </w:r>
            <w:r>
              <w:br/>
            </w:r>
            <w:r>
              <w:rPr>
                <w:rFonts w:ascii="Times New Roman"/>
                <w:b w:val="false"/>
                <w:i w:val="false"/>
                <w:color w:val="000000"/>
                <w:sz w:val="20"/>
              </w:rPr>
              <w:t>әкімшілік қызметшетшілерінің қызметін</w:t>
            </w:r>
            <w:r>
              <w:br/>
            </w:r>
            <w:r>
              <w:rPr>
                <w:rFonts w:ascii="Times New Roman"/>
                <w:b w:val="false"/>
                <w:i w:val="false"/>
                <w:color w:val="000000"/>
                <w:sz w:val="20"/>
              </w:rPr>
              <w:t>бағалау әдістемесіне 4 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9 сәуірдегі № 160</w:t>
            </w:r>
            <w:r>
              <w:br/>
            </w:r>
            <w:r>
              <w:rPr>
                <w:rFonts w:ascii="Times New Roman"/>
                <w:b w:val="false"/>
                <w:i w:val="false"/>
                <w:color w:val="000000"/>
                <w:sz w:val="20"/>
              </w:rPr>
              <w:t>шешіміне "Б" корпусы мемлекеттік</w:t>
            </w:r>
            <w:r>
              <w:br/>
            </w:r>
            <w:r>
              <w:rPr>
                <w:rFonts w:ascii="Times New Roman"/>
                <w:b w:val="false"/>
                <w:i w:val="false"/>
                <w:color w:val="000000"/>
                <w:sz w:val="20"/>
              </w:rPr>
              <w:t>әкімшілік қызметшетшілерінің</w:t>
            </w:r>
            <w:r>
              <w:br/>
            </w:r>
            <w:r>
              <w:rPr>
                <w:rFonts w:ascii="Times New Roman"/>
                <w:b w:val="false"/>
                <w:i w:val="false"/>
                <w:color w:val="000000"/>
                <w:sz w:val="20"/>
              </w:rPr>
              <w:t>қызметін бағалау әдістемесіне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 </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header.xml" Type="http://schemas.openxmlformats.org/officeDocument/2006/relationships/header" Id="rId10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