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3f03e" w14:textId="f63f0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Созақ аудандық мәслихатының 2021 жылғы 28 желтоқсандағы № 74 "2022-2024 жылдарға арналған ауылдық округтер және кенттер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Созақ аудандық мәслихатының 2022 жылғы 2 маусымдағы № 107 шешiмi. Мерзімі өткендіктен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Созақ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Созақ аудандық мәслихатының 2021 жылғы 28 желтоқсандағы № 74 "2022-2024 жылдарға арналған ауылдық округтер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Жартытөбе ауылдық округінің 2022-2024 жылдарға арналған бюджеті 1-қосымшаға сәйкес, оның ішінде 2022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85 066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4 510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1 476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79 080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86 263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-1 197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1 197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1 197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Жуантөбе ауылдық округінің 2022-2024 жылдарға арналған бюджеті 4-қосымшаға сәйкес, оның ішінде 2022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50 971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3 655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47 316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51 401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430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430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Қарақұр ауылдық округі 2022-2024 жылдарға арналған бюджеті 7-қосымшаға сәйкес, оның ішінде 2022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79 563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5 953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685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72 925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80 167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-604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604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604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Қаратау ауылдық округінің 2022-2024 жылдарға арналған бюджеті 10-қосымшаға сәйкес, оның ішінде 2022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58 875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35 423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23 452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59 946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-1 071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1 071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1 071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Құмкент ауылдық округінің 2022-2024 жылдарға арналған бюджеті 13-қосымшаға сәйкес, оның ішінде 2022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86 738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9 925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76 813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87 130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-392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392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392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 Созақ ауылдық округінің 2022-2024 жылдарға арналған бюджеті 16-қосымшаға сәйкес, оның ішінде 2022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88 682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20 726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3 120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64 836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91 019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-2 337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2 337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2 337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Сызған ауылдық округінің 2022-2024 жылдарға арналған бюджеті 19-қосымшаға сәйкес, оның ішінде 2022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83 533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12 806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255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70 472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84 550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-1 017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1 017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1 017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Шолаққорған ауылдық округінің 2022-2024 жылдарға арналған бюджеті 22-қосымшаға сәйкес, оның ішінде 2022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193 497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53 777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2 792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136 928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214 774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-21 277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21 277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21 277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 Шу ауылдық округінің 2022-2024 жылдарға арналған бюджеті 25-қосымшаға сәйкес, оның ішінде 2022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52 710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498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52 212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52 734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24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 Қыземшек кентінің 2022-2024 жылдарға арналған бюджеті 28-қосымшаға сәйкес, оның ішінде 2022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80 572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21 530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1 618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57 424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82 330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-1 758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1 758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1 758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 Таукент кентінің 2022-2024 жылдарға арналған бюджеті 31-қосымшаға сәйкес, оның ішінде 2022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86 879,0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40 651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1 135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45 093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90 528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-3 649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3 649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3 649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"23. Тасты ауылдық округінің 2022-2024 жылдарға арналған бюджеті 34-қосымшаға сәйкес, оның ішінде 2022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46 446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2 205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44 241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47 506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-1 060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1 060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1 060 мың теңге.".</w:t>
      </w:r>
    </w:p>
    <w:bookmarkStart w:name="z1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1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Б.Байғараев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 маусымдағы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107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74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Жартытөбе ауылдық округінің 2022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Санаты 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008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 маусымдағы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107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74 шешіміне 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Жуантөбе ауылдық округінің 2022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Санаты 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51 401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 маусымдағы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107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74 шешіміне 7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Қарақұр ауылдық округінің 2022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Санаты 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 жұмыстарға және қызметтерге салынатын ішкі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 маусымдағы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107 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74 шешіміне 10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Қаратау ауылдық округінің 2022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Санаты 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 маусымдағы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107 шешіміне 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74 шешіміне 13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Құмкент ауылдық округінің 2022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Санаты 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 маусымдағы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107 шешіміне 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74 шешіміне 16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Созақ ауылдық округінің 2022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Санаты 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-2 337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 маусымдағы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107 шешіміне 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74 шешіміне 19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Сызған ауылдық округінің 2022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Санаты 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қызметті жүргізгені үшін алынатын алымдар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255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 маусымдағы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107 шешіміне 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74 шешіміне 22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Шолаққорған ауылдық округінің 2022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Санаты 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193 497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136 928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136 928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136 928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214 774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138 304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138 304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138 304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125 989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-21 277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 маусымдағы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107 шешіміне 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74 шешіміне 25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Шу ауылдық округінің 2022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Санаты 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 маусымдағы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107 шешіміне 10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74 шешіміне 28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Қыземшек кентінің 2022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Санаты 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 жұмыстарға және қызметтерге салынатын ішкі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 маусымдағы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107 шешіміне 11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74 шешіміне 31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Таукент кентінің 2022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Санаты 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 жұмыстарға және қызметтерге салынатын ішкі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-3 649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 маусымдағы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107 шешіміне 12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74 шешіміне 34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Тасты ауылдық округінің 2022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Санаты 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44 241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44 241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