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d5815" w14:textId="06d58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аудандық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аудандық мәслихатының 2022 жылғы 23 желтоқсандағы № 145 шешiмi.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01.01.2023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Созақ ауданының 2023-2025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14 394 653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10 230 179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3 127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4 161 347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14 510 828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20 424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51 750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31 326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-136 599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136 599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51 750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31 327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116 176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Түркістан облысы Созақ аудандық мәслихатының 20.12.2023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жылы жеке табыс салығы және әлеуметтік салық түсімдерінің жалпы сомасын бөлу нормативтері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төлем көзінен салық салынатын табыстардан ұсталатын жеке табыс салығы 50,9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төлем көзінен салық салынбайтын шетелдік азаматтар табыстарынан ұсталатын жеке табыс салығы 50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әлеуметтік салық 50 пайыз.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Түркістан облысы Созақ аудандық мәслихатының 16.05.2023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аудандық бюджеттен облыстық бюджетке бюджеттік алып коюлардың жалпы көлемі 4 353 464 мың теңге болып белгіленсін.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аудандық бюджеттен ауылдық округтері мен кенттері бюджеттеріне берiлетiн субвенциялар мөлшерiнің жалпы сомасы 700 977 мың теңге болып қарастырылсын, оның iшiнде: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Жартытөбе ауылдық округіне – 82 803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Жуантөбе ауылдық округіне – 61 311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Қарақұр ауылдық округіне – 63 979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ауылдық округіне – 22 202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Құмкент ауылдық округіне – 76 159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Созақ ауылдық округіне – 62 460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Сызған ауылдық округіне – 78 130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Шолаққорған ауылдық округіне – 111 514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Шу ауылдық округіне – 38 302 мың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Қыземшек кентіне – 33 401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Таукент кентіне – 33 146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Тасты ауылдық округіне – 37 570 мың теңге.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Ауданның жергілікті атқарушы органының 2023 жылға арналған резерві 14 000 мың теңге сомасында бекітілсін.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Бюджеттік инвестициялық жобаларды (бағдарламаларды) іске асыруға бағытталған бюджеттік бағдарламалар бөлінісінде 2023 жылға арналған аудандық бюджеттік даму бағдарламаларының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2023 жылдың 1 қаңтарынан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Созақ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Түркістан облысы Созақ аудандық мәслихатының 20.12.2023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14 394 653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10 230 179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3 544 618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3 447 956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2 706 872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2 706 872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3 921 709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3 921 709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Мұнайсекторыұйымдарынан, Жәбірленушілергеөтемақықорына, БілімберуинфрақұрылымынқолдауқорынажәнеАрнаулымемлекеттікқорғатүсетінтүсімдердіқоспағанда, мемлекеттікбюджеттенқаржыландырылатын, сондай-ақҚазақстанРеспубликасыҰлттықБанкініңбюджетінен (шығыстарсметасынан) ұсталатынжәнеқаржыландырылатынмемлекеттікмекемелерсалатынайыппұлдар, өсімпұлдар, санкциялар, өндіріпалулар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4 161 347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4 161 347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4 161 347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14 510 828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923 123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Мемлекеттікорганныңкүрделішығыстары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387 909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Мемлекеттікорганныңкүрделішығыстары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458 569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Мемлекеттікорганныңкүрделішығыстары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 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1 971 987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1 603 438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1 603 438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487 651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337 994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489 285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Ведомстволықбағыныстағымемлекеттікмекемелер мен ұйымдардыңкүрделішығыстары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2 329 965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 немесе) жайластыру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2 267 805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2 253 068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578 644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1 481 160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Коммуналдықшаруашылығындамыту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1 412 619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719 361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542 715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542 715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кеңістiкті ұйымдастыру жөніндегі өзгеде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Мемлекеттікорганныңкүрделішығыстары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297 117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Ауылшаруашылығыобъектілеріндамыту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басқада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432 219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432 219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432 219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1 288 959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1 288 959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676 043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547 067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612 916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612 916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5 135 551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5 135 551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5 135 551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4 353 464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700 977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Кішi сыныбы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-136 599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Ерекшелiгi 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жергілікті атқарушы органы алатын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 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 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пайдаланатын қалдықтары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Санаты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11 748 208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10 083 326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3 532 889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3 393 019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2 871 771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2 871 771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3 619 107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3 616 931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1 648 983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1 648 983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1 648 983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11 748 208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 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2 045 930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1 374 061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1 374 061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466 919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103 722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1 424 468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1 363 371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1 363 371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835 042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кеңістiкті ұйымдастыру жөніндегі өзгеде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813 941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813 941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813 941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813 941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5 480 116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5 480 116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5 480 116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4 779 139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Кішi сыныбы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Ерекшелiгi 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жергілікті атқарушы органы алатын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 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 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пайдаланатын қалдықтары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аудандық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Санаты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10 621 860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10 605 413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3 737 504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3 584 950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3 058 622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3 058 622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3 747 654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3 745 402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10 639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10 621 860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 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2 159 850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1 482 664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1 482 664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кеңістiкті ұйымдастыру жөніндегі өзгеде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5 688 568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5 688 568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5 688 568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4 987 591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Кішi сыныбы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Ерекшелiгi 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жергілікті атқарушы органы алатын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 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 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пайдаланатын қалдықтары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бағытталған бюджеттік бағдарламалар бөлінісінде 2023 жылға арналған аудандық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2 840 665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1 648 983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Қарақұр ауылдық округі әкімі аппаратының әкімшілік ғимаратының құрылысына жасалған ЖСҚ түзету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518 878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835 042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518 878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835 042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517 141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835 042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Шақырық елді мекенінің ауыз су құбырының құрылысына ЖСҚ әзірлеу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835 042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бөлінетін нысаналы трансферт есебінен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835 042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облысы, Созақ ауданы, Шолаққорған ауылының Ақшам және Наурыз мөлтек аудандарын ауыз сумен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835 042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Сызған ауылынан тұрмыстық қалдықтарды тастау орнының (полигон) құрылысына сараптама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 ауылындағы 75 орындық мәдениет үйінің құрылысы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ауылынан жабық кіші футбол алаңы құрылысы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1 547 953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813 941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1 547 953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813 941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1 547 953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813 941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1 547 953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813 941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бөлінетін нысаналы трансферт есебінен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813 941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Созақ ауданында автоматтандырылған газ тасымалдау станциясы бар магистральды газ құбыры-тармағын салу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813 941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отын-энергетика кешенiне және жер қойнауын пайдалануға берілетін субвенциялар есебінен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747 953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Созақ ауданында автоматтандырылған газ тасымалдау станциясы бар магистральды газ құбыры-тармағын салу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402 719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ОҚО, Созақ ауданы, Шолаққорған ауылдық округінің газ тарату желісін салуға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Созақ ауылынан "Беккери" шұңқыры құрылысы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Таукент кентіндегі "Беккери" шұңқыры құрылысы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Жуантөбе ауылынан "Беккери" шұңқыры құрылысы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Жартытөбе ауылдық округі, Бабата елді мекеніндегі "Беккери" шұңқыры құрылысы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Қаратау ауылынан мал өлекселерін тастайтын щұңқыр құрылысы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 ауылынан мал өлекселерін тастайтын щұңқыр құрылысы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Қыземшек кентіндегі мал өлекселерін тастайтын щұңқыр құрылысы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315 793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315 793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315 793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""Ауыл-Ел бесігі" жобасы шеңберінде ауылдық елді мекендердегі әлеуметтік және инженерлік инфрақұрылымдарды дамыту"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315 793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бөлінетін нысаналы трансферт есебінен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облысы, Созақ ауданы, Созақ ауылындағы спорт алаңы құрылысы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облысы, Созақ ауданы, Созақ ауылындағы спорт алаңы құрылысы (сыртқы инженерлік жүйелері)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өнеркәсіпке, сәулет, қала құрылысы және құрылыс қызметіне берілетін субвенциялар есебінен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облысы, Созақ ауданы, Созақ ауылындағы спорт алаңы құрылысы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