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7288" w14:textId="51a7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Шолаққорған ауылдық округі әкімінің 2022 жылғы 26 қыркүйектегі № 210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19 бабының 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> сәйкес, Созақ ауданы Шолаққорған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"Созақ ауданы әкімдігінің тұрғын үй-коммуналдық шаруашылық, жолаушылар көлігі және автомобиль жолдары бөлімі" мемлекеттік мекемесіне газ құбырын жүргізу және пайдалану үшін Шолаққорған ауылының А.Рахышұлы көшесінен-2846,6 шаршы метр, Ж.Қаламбаев көшесінен-2079,06 шаршы метр, Кіші Балдысу көшесінен-2335 шаршы метр, Ш.Бекжанұлы 2 көшесінен-1008,2 шаршы метр, Теріскей көшесінен-2285,8 шаршы метр, Ж.Жабаев көшесінен-933,6 шаршы метр, Ә.Молдағұлова 2 көшесінен-1702,4 шаршы метр, Ш.Қалдаяқов көшесінен-996,34 шаршы метр, барлығы -14187 шаршы метр жер учаскелеріне меншік иелері мен жер пайдаланушылардан алып қоймастан 49 (қырық тоғыз) жыл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ауданының Шолаққорған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Созақ ауданы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Шолаққорған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