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28a8c" w14:textId="4728a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Төлеби ауданы бойынша 2023 жылға мүгедектігі бар адамдар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Төлеби ауданы әкiмдiгiнiң 2022 жылғы 1 желтоқсандағы № 593 қаулысы. Күші жойылды - Түркістан облысы Төлеби ауданы әкiмдiгiнiң 2023 жылғы 28 қыркүйектегі № 639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Төлеби ауданы әкiмдiгiнiң 28.09.2023 № 639 (алғашқы ресми жарияланған күніне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Еңбек кодексінің </w:t>
      </w:r>
      <w:r>
        <w:rPr>
          <w:rFonts w:ascii="Times New Roman"/>
          <w:b w:val="false"/>
          <w:i w:val="false"/>
          <w:color w:val="000000"/>
          <w:sz w:val="28"/>
        </w:rPr>
        <w:t>18-бабын</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Қазақстан Республикасының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Қазақстан Республикасы Денсаулық сақтау және әлеуметтік даму министрінің "Мүгедектігі бар адамдар үшін жұмыс орындарын квоталау қағидаларын бекіту туралы" 2016 жылғы 13 маусымдағы № 498 </w:t>
      </w:r>
      <w:r>
        <w:rPr>
          <w:rFonts w:ascii="Times New Roman"/>
          <w:b w:val="false"/>
          <w:i w:val="false"/>
          <w:color w:val="000000"/>
          <w:sz w:val="28"/>
        </w:rPr>
        <w:t>бұйрығына</w:t>
      </w:r>
      <w:r>
        <w:rPr>
          <w:rFonts w:ascii="Times New Roman"/>
          <w:b w:val="false"/>
          <w:i w:val="false"/>
          <w:color w:val="000000"/>
          <w:sz w:val="28"/>
        </w:rPr>
        <w:t xml:space="preserve"> сәйкес, Төлеби ауданының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 орындарын есептемегенде, жұмыс орындары санының екіден төрт пайызға дейінгі мөлшерінде мүгедектігі бар адамдар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2. "Төлеби аудандық жұмыспен қамту және әлеуметтік бағдарламалар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банкіде ресми жариялау және оған енгізу үшін жіберуді;</w:t>
      </w:r>
    </w:p>
    <w:p>
      <w:pPr>
        <w:spacing w:after="0"/>
        <w:ind w:left="0"/>
        <w:jc w:val="both"/>
      </w:pPr>
      <w:r>
        <w:rPr>
          <w:rFonts w:ascii="Times New Roman"/>
          <w:b w:val="false"/>
          <w:i w:val="false"/>
          <w:color w:val="000000"/>
          <w:sz w:val="28"/>
        </w:rPr>
        <w:t>
      2) осы қаулының Төлеби ауданы әкімдігінің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және өзге де туындайтын шараларды қамтамасыз ету осы салаға жетекшілік ететін Түркістан облысы Төлеби ауданы әкімінің орынбасары С.Дуйсебаевқа және Төлеби аудандық жұмыспен қамту және әлеуметтік бағдарламалар бөлімінің басшысы Р. Бейсебаеваға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Төлеби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Т.Телгараев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2022 жылғы 01 желтоқсандағы</w:t>
            </w:r>
            <w:r>
              <w:br/>
            </w:r>
            <w:r>
              <w:rPr>
                <w:rFonts w:ascii="Times New Roman"/>
                <w:b w:val="false"/>
                <w:i w:val="false"/>
                <w:color w:val="000000"/>
                <w:sz w:val="20"/>
              </w:rPr>
              <w:t>№ 593 қаулысына қосымша</w:t>
            </w:r>
          </w:p>
        </w:tc>
      </w:tr>
    </w:tbl>
    <w:p>
      <w:pPr>
        <w:spacing w:after="0"/>
        <w:ind w:left="0"/>
        <w:jc w:val="left"/>
      </w:pPr>
      <w:r>
        <w:rPr>
          <w:rFonts w:ascii="Times New Roman"/>
          <w:b/>
          <w:i w:val="false"/>
          <w:color w:val="000000"/>
        </w:rPr>
        <w:t xml:space="preserve"> Мүгедектігі бар адамдар үшін жұмыс орындары квотасы белгіленетін Төлеби ауданы бойынша ұйымдардың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санынан алғандағы квотаның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 үшін жұмыс орындарының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жатқан мүгедектігі бар адамдар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"Ақмаржан LTD"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"Жасмина" бөбекжай-балабақшасы"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