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97ad" w14:textId="5969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Түркістан облысы Төлеби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Төлеби ауданы әкiмдiгiнiң 2022 жылғы 1 желтоқсандағы № 594 қаулысы. Күші жойылды - Түркістан облысы Төлеби ауданы әкiмдiгiнiң 2023 жылғы 2 қазандағы № 642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Төлеби ауданы әкiмдiгiнiң 02.10.2023 № 642 (алғашқы ресми жарияланған күніне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Төлеби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2023 жылға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2023 жылға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2023 жылға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Пробация қызметінің есебінде тұрған адамдарды </w:t>
      </w:r>
      <w:r>
        <w:rPr>
          <w:rFonts w:ascii="Times New Roman"/>
          <w:b w:val="false"/>
          <w:i w:val="false"/>
          <w:color w:val="000000"/>
          <w:sz w:val="28"/>
        </w:rPr>
        <w:t>1-қосымшаға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2-қосымшаға</w:t>
      </w:r>
      <w:r>
        <w:rPr>
          <w:rFonts w:ascii="Times New Roman"/>
          <w:b w:val="false"/>
          <w:i w:val="false"/>
          <w:color w:val="000000"/>
          <w:sz w:val="28"/>
        </w:rPr>
        <w:t xml:space="preserve"> сәйкес жұмысқа орналастыру үшін жұмыс орындарының 2022 жылға квотасын белгілеуде Қазақстан Республикасының Еңбек кодексінің </w:t>
      </w:r>
      <w:r>
        <w:rPr>
          <w:rFonts w:ascii="Times New Roman"/>
          <w:b w:val="false"/>
          <w:i w:val="false"/>
          <w:color w:val="000000"/>
          <w:sz w:val="28"/>
        </w:rPr>
        <w:t>26 бабы</w:t>
      </w:r>
      <w:r>
        <w:rPr>
          <w:rFonts w:ascii="Times New Roman"/>
          <w:b w:val="false"/>
          <w:i w:val="false"/>
          <w:color w:val="000000"/>
          <w:sz w:val="28"/>
        </w:rPr>
        <w:t xml:space="preserve"> 2 бөлігі 3 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5. "Төлеби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5"/>
    <w:p>
      <w:pPr>
        <w:spacing w:after="0"/>
        <w:ind w:left="0"/>
        <w:jc w:val="both"/>
      </w:pPr>
      <w:r>
        <w:rPr>
          <w:rFonts w:ascii="Times New Roman"/>
          <w:b w:val="false"/>
          <w:i w:val="false"/>
          <w:color w:val="000000"/>
          <w:sz w:val="28"/>
        </w:rPr>
        <w:t>
      1) осы қаулы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банкіде ресми жариялау және оған енгізу үшін жіберуді;</w:t>
      </w:r>
    </w:p>
    <w:p>
      <w:pPr>
        <w:spacing w:after="0"/>
        <w:ind w:left="0"/>
        <w:jc w:val="both"/>
      </w:pPr>
      <w:r>
        <w:rPr>
          <w:rFonts w:ascii="Times New Roman"/>
          <w:b w:val="false"/>
          <w:i w:val="false"/>
          <w:color w:val="000000"/>
          <w:sz w:val="28"/>
        </w:rPr>
        <w:t>
      2) осы қаулының Төлеби ауданы әкімдігінің интернет-ресурсына орналастыруды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және өзге де туындайтын шараларды қамтамасыз ету осы салаға жетекшілік ететін Түркістан облысы Төлеби ауданы әкімінің орынбасары С.Дуйсебаевқа және Төлеби аудандық жұмыспен қамту және әлеуметтік бағдарламалар бөлімінің басшысы Р.Бейсебаеваға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Төлеби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Телгараев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"01" "12" 2022 жылғы № 594</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"Фуд Мастер-Шымкент Компаниясы"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"Балмуздак" жауапкершiлiгi шектеулi серiктестiгi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"01" "12" 2022 жылғы № 594</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 Ленгер қаласы әкімі аппаратының Ленгір Тазалық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тұрғын-үй коммуналдық шаруашылық, жолаушылар көлігі және автомобиль жолдары бөлімінің "Ленгір су"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"01" "12" 2022 жылғы № 594</w:t>
            </w:r>
            <w:r>
              <w:br/>
            </w:r>
            <w:r>
              <w:rPr>
                <w:rFonts w:ascii="Times New Roman"/>
                <w:b w:val="false"/>
                <w:i w:val="false"/>
                <w:color w:val="000000"/>
                <w:sz w:val="20"/>
              </w:rPr>
              <w:t>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Төлеби аудандық тұрғын үй- коммуналдық шаруашылық, жолаушылар көлігі және автомобиль жолдары бөлімінің "Жарық жол"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адами әлеуетті дамыту басқармасының "№8 колледж" мемлекеттік коммунальдық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адами әлеуетті дамыту басқармасының "Түркістан көпсалалы-техникалық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