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e3d40" w14:textId="22e3d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аудандық мәслихатының 2021 жылғы 23 желтоқсандағы № 13/74-VII "2022-2024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Түркістан облысы Төлеби аудандық мәслихатының 2022 жылғы 6 желтоқсандағы № 22/123-VII шешiмi</w:t>
      </w:r>
    </w:p>
    <w:p>
      <w:pPr>
        <w:spacing w:after="0"/>
        <w:ind w:left="0"/>
        <w:jc w:val="both"/>
      </w:pPr>
      <w:bookmarkStart w:name="z1" w:id="0"/>
      <w:r>
        <w:rPr>
          <w:rFonts w:ascii="Times New Roman"/>
          <w:b w:val="false"/>
          <w:i w:val="false"/>
          <w:color w:val="000000"/>
          <w:sz w:val="28"/>
        </w:rPr>
        <w:t>
      Төлеби аудандық мәслихаты ШЕШТІ:</w:t>
      </w:r>
    </w:p>
    <w:bookmarkEnd w:id="0"/>
    <w:bookmarkStart w:name="z2" w:id="1"/>
    <w:p>
      <w:pPr>
        <w:spacing w:after="0"/>
        <w:ind w:left="0"/>
        <w:jc w:val="both"/>
      </w:pPr>
      <w:r>
        <w:rPr>
          <w:rFonts w:ascii="Times New Roman"/>
          <w:b w:val="false"/>
          <w:i w:val="false"/>
          <w:color w:val="000000"/>
          <w:sz w:val="28"/>
        </w:rPr>
        <w:t xml:space="preserve">
      1. Төлеби аудандық мәслихатының "2022-2024 жылдарға арналған аудандық бюджет туралы" 2021 жылғы 23 желтоқсандағы № 13/74-VII (Нормативтік құқықтық актілерді мемлекеттік тіркеу тізілімінде № 26089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Төлеби ауданының 2022-2024 жылдарға арналған аудандық бюджеті тиісінше 1, 2 және 3-қосымшаларға сәйкес, оның ішінде 2022 жылға келесі көлемде бекітілсін: </w:t>
      </w:r>
    </w:p>
    <w:p>
      <w:pPr>
        <w:spacing w:after="0"/>
        <w:ind w:left="0"/>
        <w:jc w:val="both"/>
      </w:pPr>
      <w:r>
        <w:rPr>
          <w:rFonts w:ascii="Times New Roman"/>
          <w:b w:val="false"/>
          <w:i w:val="false"/>
          <w:color w:val="000000"/>
          <w:sz w:val="28"/>
        </w:rPr>
        <w:t>
      1) кірістер – 20 853 836 мың теңге, оның ішінде:</w:t>
      </w:r>
    </w:p>
    <w:p>
      <w:pPr>
        <w:spacing w:after="0"/>
        <w:ind w:left="0"/>
        <w:jc w:val="both"/>
      </w:pPr>
      <w:r>
        <w:rPr>
          <w:rFonts w:ascii="Times New Roman"/>
          <w:b w:val="false"/>
          <w:i w:val="false"/>
          <w:color w:val="000000"/>
          <w:sz w:val="28"/>
        </w:rPr>
        <w:t>
      салықтық түсімдер – 1 710 501 мың теңге;</w:t>
      </w:r>
    </w:p>
    <w:p>
      <w:pPr>
        <w:spacing w:after="0"/>
        <w:ind w:left="0"/>
        <w:jc w:val="both"/>
      </w:pPr>
      <w:r>
        <w:rPr>
          <w:rFonts w:ascii="Times New Roman"/>
          <w:b w:val="false"/>
          <w:i w:val="false"/>
          <w:color w:val="000000"/>
          <w:sz w:val="28"/>
        </w:rPr>
        <w:t>
      салықтық емес түсімдер – 82 111 мың теңге;</w:t>
      </w:r>
    </w:p>
    <w:p>
      <w:pPr>
        <w:spacing w:after="0"/>
        <w:ind w:left="0"/>
        <w:jc w:val="both"/>
      </w:pPr>
      <w:r>
        <w:rPr>
          <w:rFonts w:ascii="Times New Roman"/>
          <w:b w:val="false"/>
          <w:i w:val="false"/>
          <w:color w:val="000000"/>
          <w:sz w:val="28"/>
        </w:rPr>
        <w:t>
      негізгі капиталды сатудан түсетін түсімдер – 153 457 мың теңге;</w:t>
      </w:r>
    </w:p>
    <w:p>
      <w:pPr>
        <w:spacing w:after="0"/>
        <w:ind w:left="0"/>
        <w:jc w:val="both"/>
      </w:pPr>
      <w:r>
        <w:rPr>
          <w:rFonts w:ascii="Times New Roman"/>
          <w:b w:val="false"/>
          <w:i w:val="false"/>
          <w:color w:val="000000"/>
          <w:sz w:val="28"/>
        </w:rPr>
        <w:t xml:space="preserve">
      трансферттер түсiмi – 18 907 767 мың теңге; </w:t>
      </w:r>
    </w:p>
    <w:p>
      <w:pPr>
        <w:spacing w:after="0"/>
        <w:ind w:left="0"/>
        <w:jc w:val="both"/>
      </w:pPr>
      <w:r>
        <w:rPr>
          <w:rFonts w:ascii="Times New Roman"/>
          <w:b w:val="false"/>
          <w:i w:val="false"/>
          <w:color w:val="000000"/>
          <w:sz w:val="28"/>
        </w:rPr>
        <w:t>
      2)шығындар – 21 122 043 мың теңге;</w:t>
      </w:r>
    </w:p>
    <w:p>
      <w:pPr>
        <w:spacing w:after="0"/>
        <w:ind w:left="0"/>
        <w:jc w:val="both"/>
      </w:pPr>
      <w:r>
        <w:rPr>
          <w:rFonts w:ascii="Times New Roman"/>
          <w:b w:val="false"/>
          <w:i w:val="false"/>
          <w:color w:val="000000"/>
          <w:sz w:val="28"/>
        </w:rPr>
        <w:t xml:space="preserve">
      3) таза бюджеттік кредиттеу – 9 189 мың теңге, оның ішінде: </w:t>
      </w:r>
    </w:p>
    <w:p>
      <w:pPr>
        <w:spacing w:after="0"/>
        <w:ind w:left="0"/>
        <w:jc w:val="both"/>
      </w:pPr>
      <w:r>
        <w:rPr>
          <w:rFonts w:ascii="Times New Roman"/>
          <w:b w:val="false"/>
          <w:i w:val="false"/>
          <w:color w:val="000000"/>
          <w:sz w:val="28"/>
        </w:rPr>
        <w:t>
      бюджеттік кредиттер – 9 189 мың теңге;</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xml:space="preserve">
      мемлекеттің қаржы активтерін сатудан түсетін түсімдер – 0; </w:t>
      </w:r>
    </w:p>
    <w:p>
      <w:pPr>
        <w:spacing w:after="0"/>
        <w:ind w:left="0"/>
        <w:jc w:val="both"/>
      </w:pPr>
      <w:r>
        <w:rPr>
          <w:rFonts w:ascii="Times New Roman"/>
          <w:b w:val="false"/>
          <w:i w:val="false"/>
          <w:color w:val="000000"/>
          <w:sz w:val="28"/>
        </w:rPr>
        <w:t>
      5) бюджет тапшылығы (профициті) – - 277 396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277 396 мың теңге:</w:t>
      </w:r>
    </w:p>
    <w:p>
      <w:pPr>
        <w:spacing w:after="0"/>
        <w:ind w:left="0"/>
        <w:jc w:val="both"/>
      </w:pPr>
      <w:r>
        <w:rPr>
          <w:rFonts w:ascii="Times New Roman"/>
          <w:b w:val="false"/>
          <w:i w:val="false"/>
          <w:color w:val="000000"/>
          <w:sz w:val="28"/>
        </w:rPr>
        <w:t>
      қарыздар түсімдері – 9 189 мың теңге;</w:t>
      </w:r>
    </w:p>
    <w:p>
      <w:pPr>
        <w:spacing w:after="0"/>
        <w:ind w:left="0"/>
        <w:jc w:val="both"/>
      </w:pPr>
      <w:r>
        <w:rPr>
          <w:rFonts w:ascii="Times New Roman"/>
          <w:b w:val="false"/>
          <w:i w:val="false"/>
          <w:color w:val="000000"/>
          <w:sz w:val="28"/>
        </w:rPr>
        <w:t>
      қарыздарды өтеу – 4 659 мың теңге;</w:t>
      </w:r>
    </w:p>
    <w:p>
      <w:pPr>
        <w:spacing w:after="0"/>
        <w:ind w:left="0"/>
        <w:jc w:val="both"/>
      </w:pPr>
      <w:r>
        <w:rPr>
          <w:rFonts w:ascii="Times New Roman"/>
          <w:b w:val="false"/>
          <w:i w:val="false"/>
          <w:color w:val="000000"/>
          <w:sz w:val="28"/>
        </w:rPr>
        <w:t>
      бюджет қаражатының пайдаланылатын қалдықтары – 272 866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"2. 2022 жылға салық түсімдерінен облыстық бюджетке төлем көзінен салық салынатын табыстардан ұсталатын жеке табыс салығынан 71 пайыз, төлем көзінен салық салынбайтын шетелдік азаматтар табыстарынан ұсталатын жеке табыс салығы 79,1 пайыз және әлеуметтік салықтан 57,6 пайыз мөлшерінде бөлу нормативтері белгіленсін.".</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Н.Қойбағаров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2022 жылғы 6 желтоқсандағы</w:t>
            </w:r>
            <w:r>
              <w:br/>
            </w:r>
            <w:r>
              <w:rPr>
                <w:rFonts w:ascii="Times New Roman"/>
                <w:b w:val="false"/>
                <w:i w:val="false"/>
                <w:color w:val="000000"/>
                <w:sz w:val="20"/>
              </w:rPr>
              <w:t>№ 22/123-VII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13/74-VII шешіміне 1 қосымша</w:t>
            </w:r>
          </w:p>
        </w:tc>
      </w:tr>
    </w:tbl>
    <w:p>
      <w:pPr>
        <w:spacing w:after="0"/>
        <w:ind w:left="0"/>
        <w:jc w:val="left"/>
      </w:pPr>
      <w:r>
        <w:rPr>
          <w:rFonts w:ascii="Times New Roman"/>
          <w:b/>
          <w:i w:val="false"/>
          <w:color w:val="000000"/>
        </w:rPr>
        <w:t xml:space="preserve"> 2022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20853836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18907767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18907767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18907767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21122043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жөніндегі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елді-мекендерде өрттердің алдын-алу және оларды сөндіру жөніндегі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бағдарламасынасәйкес мұқтаж мүгедектерді міндетті гигиеналық құралдармен қамтамасыз ету, қозғалу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жайластыру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жүйесінің қызмет 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көлігі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12402674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12402674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12402674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11698605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2022 жылғы 6 желтоқсандағы</w:t>
            </w:r>
            <w:r>
              <w:br/>
            </w:r>
            <w:r>
              <w:rPr>
                <w:rFonts w:ascii="Times New Roman"/>
                <w:b w:val="false"/>
                <w:i w:val="false"/>
                <w:color w:val="000000"/>
                <w:sz w:val="20"/>
              </w:rPr>
              <w:t>№ 22/123-VII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13/74-VII шешіміне 5 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 бөлінісінде 2022 жылға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p>
            <w:pPr>
              <w:spacing w:after="20"/>
              <w:ind w:left="20"/>
              <w:jc w:val="both"/>
            </w:pPr>
            <w:r>
              <w:rPr>
                <w:rFonts w:ascii="Times New Roman"/>
                <w:b w:val="false"/>
                <w:i w:val="false"/>
                <w:color w:val="000000"/>
                <w:sz w:val="20"/>
              </w:rPr>
              <w:t>
Кіші функция</w:t>
            </w:r>
          </w:p>
          <w:p>
            <w:pPr>
              <w:spacing w:after="20"/>
              <w:ind w:left="20"/>
              <w:jc w:val="both"/>
            </w:pPr>
            <w:r>
              <w:rPr>
                <w:rFonts w:ascii="Times New Roman"/>
                <w:b w:val="false"/>
                <w:i w:val="false"/>
                <w:color w:val="000000"/>
                <w:sz w:val="20"/>
              </w:rPr>
              <w:t>
Бюджеттік бағдарламалардың әкiмшiсi</w:t>
            </w:r>
          </w:p>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дамыту, жайластыру және (немесе)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көлігі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649624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