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4117" w14:textId="add4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Түркістан облысы Төлеби аудандық мәслихатының 2022 жылғы 23 желтоқсандағы № 23/127-VII шешiмi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01.01.2023  бастап қолданысқа енгізіледі.</w:t>
      </w:r>
    </w:p>
    <w:bookmarkStart w:name="z1" w:id="0"/>
    <w:p>
      <w:pPr>
        <w:spacing w:after="0"/>
        <w:ind w:left="0"/>
        <w:jc w:val="both"/>
      </w:pPr>
      <w:r>
        <w:rPr>
          <w:rFonts w:ascii="Times New Roman"/>
          <w:b w:val="false"/>
          <w:i w:val="false"/>
          <w:color w:val="000000"/>
          <w:sz w:val="28"/>
        </w:rPr>
        <w:t>
      Төлеби аудандық мәслихаты ШЕШТІ:</w:t>
      </w:r>
    </w:p>
    <w:bookmarkEnd w:id="0"/>
    <w:bookmarkStart w:name="z2" w:id="1"/>
    <w:p>
      <w:pPr>
        <w:spacing w:after="0"/>
        <w:ind w:left="0"/>
        <w:jc w:val="both"/>
      </w:pPr>
      <w:r>
        <w:rPr>
          <w:rFonts w:ascii="Times New Roman"/>
          <w:b w:val="false"/>
          <w:i w:val="false"/>
          <w:color w:val="000000"/>
          <w:sz w:val="28"/>
        </w:rPr>
        <w:t xml:space="preserve">
      1. Төлеби ауданының 2023-2025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2025 жылға мынадай көлемде бекітілсін:</w:t>
      </w:r>
    </w:p>
    <w:bookmarkEnd w:id="1"/>
    <w:p>
      <w:pPr>
        <w:spacing w:after="0"/>
        <w:ind w:left="0"/>
        <w:jc w:val="both"/>
      </w:pPr>
      <w:r>
        <w:rPr>
          <w:rFonts w:ascii="Times New Roman"/>
          <w:b w:val="false"/>
          <w:i w:val="false"/>
          <w:color w:val="000000"/>
          <w:sz w:val="28"/>
        </w:rPr>
        <w:t>
      1) кірістер – 13 659 546 мың теңге, оның ішінде:</w:t>
      </w:r>
    </w:p>
    <w:p>
      <w:pPr>
        <w:spacing w:after="0"/>
        <w:ind w:left="0"/>
        <w:jc w:val="both"/>
      </w:pPr>
      <w:r>
        <w:rPr>
          <w:rFonts w:ascii="Times New Roman"/>
          <w:b w:val="false"/>
          <w:i w:val="false"/>
          <w:color w:val="000000"/>
          <w:sz w:val="28"/>
        </w:rPr>
        <w:t>
      салықтық түсімдер – 3 018 994 мың теңге;</w:t>
      </w:r>
    </w:p>
    <w:p>
      <w:pPr>
        <w:spacing w:after="0"/>
        <w:ind w:left="0"/>
        <w:jc w:val="both"/>
      </w:pPr>
      <w:r>
        <w:rPr>
          <w:rFonts w:ascii="Times New Roman"/>
          <w:b w:val="false"/>
          <w:i w:val="false"/>
          <w:color w:val="000000"/>
          <w:sz w:val="28"/>
        </w:rPr>
        <w:t>
      салықтық емес түсімдер – 34 307 мың теңге;</w:t>
      </w:r>
    </w:p>
    <w:p>
      <w:pPr>
        <w:spacing w:after="0"/>
        <w:ind w:left="0"/>
        <w:jc w:val="both"/>
      </w:pPr>
      <w:r>
        <w:rPr>
          <w:rFonts w:ascii="Times New Roman"/>
          <w:b w:val="false"/>
          <w:i w:val="false"/>
          <w:color w:val="000000"/>
          <w:sz w:val="28"/>
        </w:rPr>
        <w:t>
      негізгі капиталды сатудан түсетін түсімдер – 120 780 мың теңге;</w:t>
      </w:r>
    </w:p>
    <w:p>
      <w:pPr>
        <w:spacing w:after="0"/>
        <w:ind w:left="0"/>
        <w:jc w:val="both"/>
      </w:pPr>
      <w:r>
        <w:rPr>
          <w:rFonts w:ascii="Times New Roman"/>
          <w:b w:val="false"/>
          <w:i w:val="false"/>
          <w:color w:val="000000"/>
          <w:sz w:val="28"/>
        </w:rPr>
        <w:t xml:space="preserve">
      трансферттер түсiмi – 10 485 465 мың теңге; </w:t>
      </w:r>
    </w:p>
    <w:p>
      <w:pPr>
        <w:spacing w:after="0"/>
        <w:ind w:left="0"/>
        <w:jc w:val="both"/>
      </w:pPr>
      <w:r>
        <w:rPr>
          <w:rFonts w:ascii="Times New Roman"/>
          <w:b w:val="false"/>
          <w:i w:val="false"/>
          <w:color w:val="000000"/>
          <w:sz w:val="28"/>
        </w:rPr>
        <w:t>
      2) шығындар – 13 951 091 мың теңге;</w:t>
      </w:r>
    </w:p>
    <w:p>
      <w:pPr>
        <w:spacing w:after="0"/>
        <w:ind w:left="0"/>
        <w:jc w:val="both"/>
      </w:pPr>
      <w:r>
        <w:rPr>
          <w:rFonts w:ascii="Times New Roman"/>
          <w:b w:val="false"/>
          <w:i w:val="false"/>
          <w:color w:val="000000"/>
          <w:sz w:val="28"/>
        </w:rPr>
        <w:t xml:space="preserve">
      3) таза бюджеттік кредиттеу – 36 225 мың теңге, оның ішінде: </w:t>
      </w:r>
    </w:p>
    <w:p>
      <w:pPr>
        <w:spacing w:after="0"/>
        <w:ind w:left="0"/>
        <w:jc w:val="both"/>
      </w:pPr>
      <w:r>
        <w:rPr>
          <w:rFonts w:ascii="Times New Roman"/>
          <w:b w:val="false"/>
          <w:i w:val="false"/>
          <w:color w:val="000000"/>
          <w:sz w:val="28"/>
        </w:rPr>
        <w:t>
      бюджеттік кредиттер – 36 225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- 327 770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327 770 мың теңге:</w:t>
      </w:r>
    </w:p>
    <w:p>
      <w:pPr>
        <w:spacing w:after="0"/>
        <w:ind w:left="0"/>
        <w:jc w:val="both"/>
      </w:pPr>
      <w:r>
        <w:rPr>
          <w:rFonts w:ascii="Times New Roman"/>
          <w:b w:val="false"/>
          <w:i w:val="false"/>
          <w:color w:val="000000"/>
          <w:sz w:val="28"/>
        </w:rPr>
        <w:t>
      қарыздар түсімдері – 36 225 мың теңге;</w:t>
      </w:r>
    </w:p>
    <w:p>
      <w:pPr>
        <w:spacing w:after="0"/>
        <w:ind w:left="0"/>
        <w:jc w:val="both"/>
      </w:pPr>
      <w:r>
        <w:rPr>
          <w:rFonts w:ascii="Times New Roman"/>
          <w:b w:val="false"/>
          <w:i w:val="false"/>
          <w:color w:val="000000"/>
          <w:sz w:val="28"/>
        </w:rPr>
        <w:t>
      қарыздарды өтеу – 5 271 мың теңге;</w:t>
      </w:r>
    </w:p>
    <w:p>
      <w:pPr>
        <w:spacing w:after="0"/>
        <w:ind w:left="0"/>
        <w:jc w:val="both"/>
      </w:pPr>
      <w:r>
        <w:rPr>
          <w:rFonts w:ascii="Times New Roman"/>
          <w:b w:val="false"/>
          <w:i w:val="false"/>
          <w:color w:val="000000"/>
          <w:sz w:val="28"/>
        </w:rPr>
        <w:t>
      бюджет қаражатының пайдаланылатын қалдықтары – 296 816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21.12.2023 </w:t>
      </w:r>
      <w:r>
        <w:rPr>
          <w:rFonts w:ascii="Times New Roman"/>
          <w:b w:val="false"/>
          <w:i w:val="false"/>
          <w:color w:val="000000"/>
          <w:sz w:val="28"/>
        </w:rPr>
        <w:t>№ 8/41-VIII</w:t>
      </w:r>
      <w:r>
        <w:rPr>
          <w:rFonts w:ascii="Times New Roman"/>
          <w:b w:val="false"/>
          <w:i w:val="false"/>
          <w:color w:val="ff0000"/>
          <w:sz w:val="28"/>
        </w:rPr>
        <w:t xml:space="preserve"> (01.01.2023 бастап қолданысқа енгізіледі) шешiмiмен.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2023 жылға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салығынан 50 пайыз, төлем көзінен салық салынатын табыстардан ұсталатын жеке табыс салығынан 52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Төлеби аудандық мәслихатының 21.12.2023 </w:t>
      </w:r>
      <w:r>
        <w:rPr>
          <w:rFonts w:ascii="Times New Roman"/>
          <w:b w:val="false"/>
          <w:i w:val="false"/>
          <w:color w:val="000000"/>
          <w:sz w:val="28"/>
        </w:rPr>
        <w:t>№ 8/41-VIII</w:t>
      </w:r>
      <w:r>
        <w:rPr>
          <w:rFonts w:ascii="Times New Roman"/>
          <w:b w:val="false"/>
          <w:i w:val="false"/>
          <w:color w:val="ff0000"/>
          <w:sz w:val="28"/>
        </w:rPr>
        <w:t xml:space="preserve"> (01.01.2023 бастап қолданысқа енгізіледі) шешiмiмен.</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3. Осы шешім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23/127-VII шешіміне 1-қосымша</w:t>
            </w:r>
          </w:p>
        </w:tc>
      </w:tr>
    </w:tbl>
    <w:p>
      <w:pPr>
        <w:spacing w:after="0"/>
        <w:ind w:left="0"/>
        <w:jc w:val="left"/>
      </w:pPr>
      <w:r>
        <w:rPr>
          <w:rFonts w:ascii="Times New Roman"/>
          <w:b/>
          <w:i w:val="false"/>
          <w:color w:val="000000"/>
        </w:rPr>
        <w:t xml:space="preserve"> 2023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Төлеби аудандық мәслихатының 21.12.2023 </w:t>
      </w:r>
      <w:r>
        <w:rPr>
          <w:rFonts w:ascii="Times New Roman"/>
          <w:b w:val="false"/>
          <w:i w:val="false"/>
          <w:color w:val="ff0000"/>
          <w:sz w:val="28"/>
        </w:rPr>
        <w:t>№ 8/41-VIII</w:t>
      </w:r>
      <w:r>
        <w:rPr>
          <w:rFonts w:ascii="Times New Roman"/>
          <w:b w:val="false"/>
          <w:i w:val="false"/>
          <w:color w:val="ff0000"/>
          <w:sz w:val="28"/>
        </w:rPr>
        <w:t xml:space="preserve"> (01.01.2023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10485465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23/127-VII шешіміне 2-қосымша</w:t>
            </w:r>
          </w:p>
        </w:tc>
      </w:tr>
    </w:tbl>
    <w:p>
      <w:pPr>
        <w:spacing w:after="0"/>
        <w:ind w:left="0"/>
        <w:jc w:val="left"/>
      </w:pPr>
      <w:r>
        <w:rPr>
          <w:rFonts w:ascii="Times New Roman"/>
          <w:b/>
          <w:i w:val="false"/>
          <w:color w:val="000000"/>
        </w:rPr>
        <w:t xml:space="preserve"> 2024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23/127-VII шешіміне 3-қосымша</w:t>
            </w:r>
          </w:p>
        </w:tc>
      </w:tr>
    </w:tbl>
    <w:p>
      <w:pPr>
        <w:spacing w:after="0"/>
        <w:ind w:left="0"/>
        <w:jc w:val="left"/>
      </w:pPr>
      <w:r>
        <w:rPr>
          <w:rFonts w:ascii="Times New Roman"/>
          <w:b/>
          <w:i w:val="false"/>
          <w:color w:val="000000"/>
        </w:rPr>
        <w:t xml:space="preserve"> 2025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23/127-VII шешіміне 4-қосымша</w:t>
            </w:r>
          </w:p>
        </w:tc>
      </w:tr>
    </w:tbl>
    <w:p>
      <w:pPr>
        <w:spacing w:after="0"/>
        <w:ind w:left="0"/>
        <w:jc w:val="left"/>
      </w:pPr>
      <w:r>
        <w:rPr>
          <w:rFonts w:ascii="Times New Roman"/>
          <w:b/>
          <w:i w:val="false"/>
          <w:color w:val="000000"/>
        </w:rPr>
        <w:t xml:space="preserve"> 2023 жылғы аудандық бюджеттен аудандық маңызы бар қала, ауыл, кент, ауылдық округ бюджеттеніне берілетін субвенциялар мөлшерінің бөлінуі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23/127-VII шешіміне 5-қосымша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2023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Түркістан облысы Төлеби аудандық мәслихатының 21.12.2023 </w:t>
      </w:r>
      <w:r>
        <w:rPr>
          <w:rFonts w:ascii="Times New Roman"/>
          <w:b w:val="false"/>
          <w:i w:val="false"/>
          <w:color w:val="ff0000"/>
          <w:sz w:val="28"/>
        </w:rPr>
        <w:t>№ 8/41-VIII</w:t>
      </w:r>
      <w:r>
        <w:rPr>
          <w:rFonts w:ascii="Times New Roman"/>
          <w:b w:val="false"/>
          <w:i w:val="false"/>
          <w:color w:val="ff0000"/>
          <w:sz w:val="28"/>
        </w:rPr>
        <w:t xml:space="preserve"> (01.01.2023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Бюджеттік бағдарламалардың әкiмшiсi</w:t>
            </w:r>
          </w:p>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