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1235" w14:textId="eb51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2022 жылғы 2 маусымдағы № 140 қаулысы. Күші жойылды - Түркістан облысы Түлкібас ауданы әкімдігінің 2023 жылғы 27 наурыздағы № 65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27.03.2023 № 65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Түлкібас ауданының әкімдігі ҚАУЛЫ ЕТЕДІ: </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Н.Байғұт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2 маусымдағы № 140</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мемлекеттік әкімшілік қызметшілері мен Түлкібас ауданы әкімі аппараты мемлекеттік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bookmarkEnd w:id="15"/>
    <w:p>
      <w:pPr>
        <w:spacing w:after="0"/>
        <w:ind w:left="0"/>
        <w:jc w:val="both"/>
      </w:pPr>
      <w:r>
        <w:rPr>
          <w:rFonts w:ascii="Times New Roman"/>
          <w:b w:val="false"/>
          <w:i w:val="false"/>
          <w:color w:val="000000"/>
          <w:sz w:val="28"/>
        </w:rPr>
        <w:t>
      Облыстық, республикалық маңызы бар қалалардың және астананың тексеру комиссиялары төрағаларының НМИ осы Әдістеменің 1-қосымшасына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Start w:name="z18" w:id="1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6"/>
    <w:bookmarkStart w:name="z19" w:id="17"/>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17"/>
    <w:bookmarkStart w:name="z20" w:id="18"/>
    <w:p>
      <w:pPr>
        <w:spacing w:after="0"/>
        <w:ind w:left="0"/>
        <w:jc w:val="both"/>
      </w:pPr>
      <w:r>
        <w:rPr>
          <w:rFonts w:ascii="Times New Roman"/>
          <w:b w:val="false"/>
          <w:i w:val="false"/>
          <w:color w:val="000000"/>
          <w:sz w:val="28"/>
        </w:rPr>
        <w:t>
      12. НМИ осы Әдістеменің 16-тармағында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2" w:id="20"/>
    <w:p>
      <w:pPr>
        <w:spacing w:after="0"/>
        <w:ind w:left="0"/>
        <w:jc w:val="both"/>
      </w:pPr>
      <w:r>
        <w:rPr>
          <w:rFonts w:ascii="Times New Roman"/>
          <w:b w:val="false"/>
          <w:i w:val="false"/>
          <w:color w:val="000000"/>
          <w:sz w:val="28"/>
        </w:rPr>
        <w:t xml:space="preserve">
      14. НМИ саны 5 құрайды. </w:t>
      </w:r>
    </w:p>
    <w:bookmarkEnd w:id="20"/>
    <w:bookmarkStart w:name="z23"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 </w:t>
      </w:r>
    </w:p>
    <w:bookmarkEnd w:id="24"/>
    <w:bookmarkStart w:name="z27"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7"/>
    <w:bookmarkStart w:name="z30"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31"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0"/>
    <w:bookmarkStart w:name="z33"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43-тармағында көрсетілген мерзімде жолданады.";</w:t>
      </w:r>
    </w:p>
    <w:bookmarkStart w:name="z53"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4"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Түлкібас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__________________________</w:t>
            </w:r>
            <w:r>
              <w:br/>
            </w:r>
            <w:r>
              <w:rPr>
                <w:rFonts w:ascii="Times New Roman"/>
                <w:b w:val="false"/>
                <w:i w:val="false"/>
                <w:color w:val="000000"/>
                <w:sz w:val="20"/>
              </w:rPr>
              <w:t>күнi ____________________</w:t>
            </w:r>
            <w:r>
              <w:br/>
            </w:r>
            <w:r>
              <w:rPr>
                <w:rFonts w:ascii="Times New Roman"/>
                <w:b w:val="false"/>
                <w:i w:val="false"/>
                <w:color w:val="000000"/>
                <w:sz w:val="20"/>
              </w:rPr>
              <w:t>қолы ____________________</w:t>
            </w:r>
          </w:p>
        </w:tc>
      </w:tr>
    </w:tbl>
    <w:bookmarkStart w:name="z56" w:id="5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53"/>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аты-жөнiнiң бiрiншi әрiптерi)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аты-жөнiнiң бiрiншi әрiптерi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Түлкібас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__________________________</w:t>
            </w:r>
            <w:r>
              <w:br/>
            </w:r>
            <w:r>
              <w:rPr>
                <w:rFonts w:ascii="Times New Roman"/>
                <w:b w:val="false"/>
                <w:i w:val="false"/>
                <w:color w:val="000000"/>
                <w:sz w:val="20"/>
              </w:rPr>
              <w:t>күнi ____________________</w:t>
            </w:r>
            <w:r>
              <w:br/>
            </w:r>
            <w:r>
              <w:rPr>
                <w:rFonts w:ascii="Times New Roman"/>
                <w:b w:val="false"/>
                <w:i w:val="false"/>
                <w:color w:val="000000"/>
                <w:sz w:val="20"/>
              </w:rPr>
              <w:t>қолы ____________________</w:t>
            </w:r>
          </w:p>
        </w:tc>
      </w:tr>
    </w:tbl>
    <w:bookmarkStart w:name="z58" w:id="54"/>
    <w:p>
      <w:pPr>
        <w:spacing w:after="0"/>
        <w:ind w:left="0"/>
        <w:jc w:val="left"/>
      </w:pPr>
      <w:r>
        <w:rPr>
          <w:rFonts w:ascii="Times New Roman"/>
          <w:b/>
          <w:i w:val="false"/>
          <w:color w:val="000000"/>
        </w:rPr>
        <w:t xml:space="preserve"> НМИ бойынша бағалау парағы</w:t>
      </w:r>
    </w:p>
    <w:bookmarkEnd w:id="54"/>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 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Түлкібас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0" w:id="55"/>
    <w:p>
      <w:pPr>
        <w:spacing w:after="0"/>
        <w:ind w:left="0"/>
        <w:jc w:val="left"/>
      </w:pPr>
      <w:r>
        <w:rPr>
          <w:rFonts w:ascii="Times New Roman"/>
          <w:b/>
          <w:i w:val="false"/>
          <w:color w:val="000000"/>
        </w:rPr>
        <w:t xml:space="preserve"> Құзыреттер бойынша бағалау парағы</w:t>
      </w:r>
    </w:p>
    <w:bookmarkEnd w:id="55"/>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Түлкібас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2" w:id="56"/>
    <w:p>
      <w:pPr>
        <w:spacing w:after="0"/>
        <w:ind w:left="0"/>
        <w:jc w:val="left"/>
      </w:pPr>
      <w:r>
        <w:rPr>
          <w:rFonts w:ascii="Times New Roman"/>
          <w:b/>
          <w:i w:val="false"/>
          <w:color w:val="000000"/>
        </w:rPr>
        <w:t xml:space="preserve"> Құзыреттердің мінез-құлық индикаторлары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Түлкібас</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__________________________</w:t>
            </w:r>
            <w:r>
              <w:br/>
            </w:r>
            <w:r>
              <w:rPr>
                <w:rFonts w:ascii="Times New Roman"/>
                <w:b w:val="false"/>
                <w:i w:val="false"/>
                <w:color w:val="000000"/>
                <w:sz w:val="20"/>
              </w:rPr>
              <w:t>күнi ____________________</w:t>
            </w:r>
            <w:r>
              <w:br/>
            </w:r>
            <w:r>
              <w:rPr>
                <w:rFonts w:ascii="Times New Roman"/>
                <w:b w:val="false"/>
                <w:i w:val="false"/>
                <w:color w:val="000000"/>
                <w:sz w:val="20"/>
              </w:rPr>
              <w:t>қолы ____________________</w:t>
            </w:r>
          </w:p>
        </w:tc>
      </w:tr>
    </w:tbl>
    <w:bookmarkStart w:name="z64" w:id="57"/>
    <w:p>
      <w:pPr>
        <w:spacing w:after="0"/>
        <w:ind w:left="0"/>
        <w:jc w:val="left"/>
      </w:pPr>
      <w:r>
        <w:rPr>
          <w:rFonts w:ascii="Times New Roman"/>
          <w:b/>
          <w:i w:val="false"/>
          <w:color w:val="000000"/>
        </w:rPr>
        <w:t xml:space="preserve"> Бағалау жөніндегі комиссия отырысының хаттамасы</w:t>
      </w:r>
    </w:p>
    <w:bookmarkEnd w:id="5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
      Тексерiлдi:</w:t>
      </w:r>
    </w:p>
    <w:p>
      <w:pPr>
        <w:spacing w:after="0"/>
        <w:ind w:left="0"/>
        <w:jc w:val="both"/>
      </w:pPr>
      <w:r>
        <w:rPr>
          <w:rFonts w:ascii="Times New Roman"/>
          <w:b w:val="false"/>
          <w:i w:val="false"/>
          <w:color w:val="000000"/>
          <w:sz w:val="28"/>
        </w:rPr>
        <w:t xml:space="preserve">
      Комиссияның хатшысы: __________________________________ Күнi: ______________ </w:t>
      </w:r>
    </w:p>
    <w:p>
      <w:pPr>
        <w:spacing w:after="0"/>
        <w:ind w:left="0"/>
        <w:jc w:val="both"/>
      </w:pPr>
      <w:r>
        <w:rPr>
          <w:rFonts w:ascii="Times New Roman"/>
          <w:b w:val="false"/>
          <w:i w:val="false"/>
          <w:color w:val="000000"/>
          <w:sz w:val="28"/>
        </w:rPr>
        <w:t>(тегi, аты-жөнi, қолы)</w:t>
      </w:r>
    </w:p>
    <w:p>
      <w:pPr>
        <w:spacing w:after="0"/>
        <w:ind w:left="0"/>
        <w:jc w:val="both"/>
      </w:pPr>
      <w:r>
        <w:rPr>
          <w:rFonts w:ascii="Times New Roman"/>
          <w:b w:val="false"/>
          <w:i w:val="false"/>
          <w:color w:val="000000"/>
          <w:sz w:val="28"/>
        </w:rPr>
        <w:t xml:space="preserve">Комиссияның төрағасы: ___________________________________ Күнi: _____________ </w:t>
      </w:r>
    </w:p>
    <w:p>
      <w:pPr>
        <w:spacing w:after="0"/>
        <w:ind w:left="0"/>
        <w:jc w:val="both"/>
      </w:pPr>
      <w:r>
        <w:rPr>
          <w:rFonts w:ascii="Times New Roman"/>
          <w:b w:val="false"/>
          <w:i w:val="false"/>
          <w:color w:val="000000"/>
          <w:sz w:val="28"/>
        </w:rPr>
        <w:t>(тегi, аты-жөнi, қолы)</w:t>
      </w:r>
    </w:p>
    <w:p>
      <w:pPr>
        <w:spacing w:after="0"/>
        <w:ind w:left="0"/>
        <w:jc w:val="both"/>
      </w:pPr>
      <w:r>
        <w:rPr>
          <w:rFonts w:ascii="Times New Roman"/>
          <w:b w:val="false"/>
          <w:i w:val="false"/>
          <w:color w:val="000000"/>
          <w:sz w:val="28"/>
        </w:rPr>
        <w:t xml:space="preserve">Комиссияның мүшесi: ____________________________________ Күнi: _____________ </w:t>
      </w:r>
    </w:p>
    <w:p>
      <w:pPr>
        <w:spacing w:after="0"/>
        <w:ind w:left="0"/>
        <w:jc w:val="both"/>
      </w:pPr>
      <w:r>
        <w:rPr>
          <w:rFonts w:ascii="Times New Roman"/>
          <w:b w:val="false"/>
          <w:i w:val="false"/>
          <w:color w:val="000000"/>
          <w:sz w:val="28"/>
        </w:rPr>
        <w:t>(тегi, аты-жөнi,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