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1769" w14:textId="b1c1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"Жаңа ауыл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404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"Жаңа ауыл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"Жаңа ауыл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жарияланғаннан кейін оны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Жетісай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 2022 жылғы</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Жетісай ауданының "Жаңа ауыл ауылдық округі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Жетісай ауданының "Жаңа ауыл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Жетісай ауданының "Жаңа ауыл ауылдық округі әкімі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Жетісай ауданының "Жаңа ауыл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Жетісай ауданының "Жаңа ауыл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Жетісай ауданының "Жаңа ауыл ауылдық округі әкімі аппараты" мемлекеттік мекемесі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Жетісай ауданының "Жаңа ауыл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Жетісай ауданының "Жаңа ауыл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Жетісай ауданының "Жаңа ауыл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160508, Қазақстан Республикасы, Түркістан облысы, Жетісай ауданы, Жаңа ауыл ауылдық округі, Мырзашөл ауылы, Жетібаев көшесі № 11.</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"Жаңа ауыл ауылдық округі әкімі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Жетісай ауданының "Жаңа ауыл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Жетісай ауданының "Жаңа ауыл ауылдық округі әкімі аппараты" мемлекеттік мекемесіне кәсіпкерлік субъектілерімен Жетісай ауданының "Жаңа ауыл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"Жаңа ауыл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Жаңа ауыл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3" w:id="21"/>
    <w:p>
      <w:pPr>
        <w:spacing w:after="0"/>
        <w:ind w:left="0"/>
        <w:jc w:val="both"/>
      </w:pPr>
      <w:r>
        <w:rPr>
          <w:rFonts w:ascii="Times New Roman"/>
          <w:b w:val="false"/>
          <w:i w:val="false"/>
          <w:color w:val="000000"/>
          <w:sz w:val="28"/>
        </w:rPr>
        <w:t>
      15.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Жаңа ауыл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Жаңа ауыл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4"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мәденимұранысақтаужөніндегіжұмысты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ауылдық округі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қоғамдықұйымдарғамүгедектердің,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Start w:name="z25" w:id="23"/>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17. Жетісай ауданының "Жаңа ауыл ауылдық округі әкімі аппараты" мемлекеттік мекемесін басқаруды ауылдық округ әкімі жүзеге асырады, ол Жетісай ауданының "Жаңа ауыл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18. Жетісай ауданының "Жаңа ауыл ауылдық округі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19. Жетісай ауданының "Жаңа ауыл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6"/>
    <w:bookmarkStart w:name="z29" w:id="27"/>
    <w:p>
      <w:pPr>
        <w:spacing w:after="0"/>
        <w:ind w:left="0"/>
        <w:jc w:val="both"/>
      </w:pPr>
      <w:r>
        <w:rPr>
          <w:rFonts w:ascii="Times New Roman"/>
          <w:b w:val="false"/>
          <w:i w:val="false"/>
          <w:color w:val="000000"/>
          <w:sz w:val="28"/>
        </w:rPr>
        <w:t>
      20. Жетісай ауданының "Жаңа ауыл ауылдық округі әкімі аппараты" мемлекеттік мекемесі бірінші басшысының өкілеттіктері:</w:t>
      </w:r>
    </w:p>
    <w:bookmarkEnd w:id="27"/>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"Жаңа ауыл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"Жаңа ауыл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"Жаңа ауыл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"Жаңа ауыл ауылдық округі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28"/>
    <w:bookmarkStart w:name="z31" w:id="29"/>
    <w:p>
      <w:pPr>
        <w:spacing w:after="0"/>
        <w:ind w:left="0"/>
        <w:jc w:val="left"/>
      </w:pPr>
      <w:r>
        <w:rPr>
          <w:rFonts w:ascii="Times New Roman"/>
          <w:b/>
          <w:i w:val="false"/>
          <w:color w:val="000000"/>
        </w:rPr>
        <w:t xml:space="preserve"> 4. Мемлекеттік органның мүлкі</w:t>
      </w:r>
    </w:p>
    <w:bookmarkEnd w:id="29"/>
    <w:bookmarkStart w:name="z32" w:id="30"/>
    <w:p>
      <w:pPr>
        <w:spacing w:after="0"/>
        <w:ind w:left="0"/>
        <w:jc w:val="both"/>
      </w:pPr>
      <w:r>
        <w:rPr>
          <w:rFonts w:ascii="Times New Roman"/>
          <w:b w:val="false"/>
          <w:i w:val="false"/>
          <w:color w:val="000000"/>
          <w:sz w:val="28"/>
        </w:rPr>
        <w:t>
      22. Жетісай ауданының "Жаңа ауыл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Жетісай ауданының "Жаңа ауыл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23. Жетісай ауданының "Жаңа ауыл ауылдық округі әкімі аппараты" мемлекеттік мекемесіне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24. Егер заңнамада өзгеше көзделмесе, Жетісай ауданының "Жаңа ауыл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25. Жетісай ауданының "Жаңа ауыл ауылдық округі әкімі аппараты" мемлекеттік мекемесін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26. Жетісай ауданының "Жаңа ауыл ауылдық округі әкімі аппараты" мемлекеттік мекемесінің қарамағында ведомстволық ұйымдар жоқ.</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