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4a76" w14:textId="f654a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"Қызылқұм ауылдық округі әкімі аппараты"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3 маусымдағы № 415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Жетісай ауданының "Қызылқұм ауылдық округі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Жетісай ауданының "Қызылқұм ауылдық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қаулының ресми жарияланғанынан кейін оның Жетісай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Жетісай ауданы әкімдігінің 2022 жылғы </w:t>
            </w:r>
            <w:r>
              <w:br/>
            </w:r>
            <w:r>
              <w:rPr>
                <w:rFonts w:ascii="Times New Roman"/>
                <w:b w:val="false"/>
                <w:i w:val="false"/>
                <w:color w:val="000000"/>
                <w:sz w:val="20"/>
              </w:rPr>
              <w:t>"___"_______ № _____</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Жетісай ауданының "Қызылқұм ауылдық округі әкімі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Жетісай ауданының "Қызылқұм ауылдық округі әкімі аппараты" мемлекеттік мекемесі ауылдық округ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Жетісай ауданының "Қызылқұм ауылдық округі әкімі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Жетісай ауданының "Қызылқұм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Жетісай ауданының "Қызылқұм ауылдық округі әкімі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Жетісай ауданының "Қызылқұм ауылдық округі әкімі аппараты" мемлекеттік мекемесі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Жетісай ауданының "Қызылқұм ауылдық округі әкімі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Жетісай ауданының "Қызылқұм ауылдық округі әкімі аппараты" мемлекеттік мекемесі өз құзыретінің мәселелері бойынша заңнамада белгіленген тәртіппен ауылдық округ әкімінің өкімдерімен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Жетісай ауданының "Қызылқұм ауылдық округі әкімі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160537, Қазақстан Республикасы, Түркістан облысы, Жетісай ауданы, Қызылқұм ауылдық округі, Қызылқұм ауылы, Қ.А.Яссауи көшесі № 24.</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Жетісай ауданының "Қызылқұм ауылдық округі әкімі аппараты" мемлекеттік мекемесінің құрылтай құжаты болып табылады.</w:t>
      </w:r>
    </w:p>
    <w:bookmarkEnd w:id="16"/>
    <w:bookmarkStart w:name="z19" w:id="17"/>
    <w:p>
      <w:pPr>
        <w:spacing w:after="0"/>
        <w:ind w:left="0"/>
        <w:jc w:val="both"/>
      </w:pPr>
      <w:r>
        <w:rPr>
          <w:rFonts w:ascii="Times New Roman"/>
          <w:b w:val="false"/>
          <w:i w:val="false"/>
          <w:color w:val="000000"/>
          <w:sz w:val="28"/>
        </w:rPr>
        <w:t>
      11. Жетісай ауданының "Қызылқұм ауылдық округі әкімі аппараты" мемлекеттік мекеменің қызметін қаржыландыру Қазақстан Республикасының заңнамасына сәйкес республикалық және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Жетісай ауданының "Қызылқұм ауылдық округі әкімі аппараты" мемлекеттік мекемесіне кәсіпкерлік субъектілерімен Жетісай ауданының "Қызылқұм ауылдық округі әкімі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Жетісай ауданының "Қызылқұм ауылдық округі әкімі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14. Мақсаттары:</w:t>
      </w:r>
    </w:p>
    <w:bookmarkEnd w:id="20"/>
    <w:p>
      <w:pPr>
        <w:spacing w:after="0"/>
        <w:ind w:left="0"/>
        <w:jc w:val="both"/>
      </w:pPr>
      <w:r>
        <w:rPr>
          <w:rFonts w:ascii="Times New Roman"/>
          <w:b w:val="false"/>
          <w:i w:val="false"/>
          <w:color w:val="000000"/>
          <w:sz w:val="28"/>
        </w:rPr>
        <w:t>
      1) Қызылқұм ауылдық округінің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p>
      <w:pPr>
        <w:spacing w:after="0"/>
        <w:ind w:left="0"/>
        <w:jc w:val="both"/>
      </w:pPr>
      <w:r>
        <w:rPr>
          <w:rFonts w:ascii="Times New Roman"/>
          <w:b w:val="false"/>
          <w:i w:val="false"/>
          <w:color w:val="000000"/>
          <w:sz w:val="28"/>
        </w:rPr>
        <w:t>
      2) ауылдық округ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p>
      <w:pPr>
        <w:spacing w:after="0"/>
        <w:ind w:left="0"/>
        <w:jc w:val="both"/>
      </w:pPr>
      <w:r>
        <w:rPr>
          <w:rFonts w:ascii="Times New Roman"/>
          <w:b w:val="false"/>
          <w:i w:val="false"/>
          <w:color w:val="000000"/>
          <w:sz w:val="28"/>
        </w:rPr>
        <w:t>
      3) ауылдық округтің жергілікті қоғамдастық жиналыстарының (жиындарының) өткізілуін және олардың шешімдерінің уақытылы орындалуын қамтамасыз ету.</w:t>
      </w:r>
    </w:p>
    <w:bookmarkStart w:name="z23" w:id="21"/>
    <w:p>
      <w:pPr>
        <w:spacing w:after="0"/>
        <w:ind w:left="0"/>
        <w:jc w:val="both"/>
      </w:pPr>
      <w:r>
        <w:rPr>
          <w:rFonts w:ascii="Times New Roman"/>
          <w:b w:val="false"/>
          <w:i w:val="false"/>
          <w:color w:val="000000"/>
          <w:sz w:val="28"/>
        </w:rPr>
        <w:t>
      15. Өкілеттіктері:</w:t>
      </w:r>
    </w:p>
    <w:bookmarkEnd w:id="21"/>
    <w:bookmarkStart w:name="z24" w:id="22"/>
    <w:p>
      <w:pPr>
        <w:spacing w:after="0"/>
        <w:ind w:left="0"/>
        <w:jc w:val="both"/>
      </w:pPr>
      <w:r>
        <w:rPr>
          <w:rFonts w:ascii="Times New Roman"/>
          <w:b w:val="false"/>
          <w:i w:val="false"/>
          <w:color w:val="000000"/>
          <w:sz w:val="28"/>
        </w:rPr>
        <w:t>
      1. Құқықтары:</w:t>
      </w:r>
    </w:p>
    <w:bookmarkEnd w:id="22"/>
    <w:p>
      <w:pPr>
        <w:spacing w:after="0"/>
        <w:ind w:left="0"/>
        <w:jc w:val="both"/>
      </w:pPr>
      <w:r>
        <w:rPr>
          <w:rFonts w:ascii="Times New Roman"/>
          <w:b w:val="false"/>
          <w:i w:val="false"/>
          <w:color w:val="000000"/>
          <w:sz w:val="28"/>
        </w:rPr>
        <w:t>
      1) стратегиялық жоспарды және (немесе) әкім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аудан бюджеті құрамында қарастырылған бағыттар бойынша қаржыландыру жөніндегі ұсыныстарды жергілікті қоғамдастық жиналысына (жиынына) шығаруға құқылы;</w:t>
      </w:r>
    </w:p>
    <w:p>
      <w:pPr>
        <w:spacing w:after="0"/>
        <w:ind w:left="0"/>
        <w:jc w:val="both"/>
      </w:pPr>
      <w:r>
        <w:rPr>
          <w:rFonts w:ascii="Times New Roman"/>
          <w:b w:val="false"/>
          <w:i w:val="false"/>
          <w:color w:val="000000"/>
          <w:sz w:val="28"/>
        </w:rPr>
        <w:t>
      2) өз құзыреті шегінде Қызылқұм ауылдық округі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аудан әкімдері мен әкімдіктерінің тапсырмалары мен актілерін көрсетілген мерзімде орындау;</w:t>
      </w:r>
    </w:p>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Start w:name="z25" w:id="23"/>
    <w:p>
      <w:pPr>
        <w:spacing w:after="0"/>
        <w:ind w:left="0"/>
        <w:jc w:val="both"/>
      </w:pPr>
      <w:r>
        <w:rPr>
          <w:rFonts w:ascii="Times New Roman"/>
          <w:b w:val="false"/>
          <w:i w:val="false"/>
          <w:color w:val="000000"/>
          <w:sz w:val="28"/>
        </w:rPr>
        <w:t>
      2. Міндеттері.</w:t>
      </w:r>
    </w:p>
    <w:bookmarkEnd w:id="23"/>
    <w:p>
      <w:pPr>
        <w:spacing w:after="0"/>
        <w:ind w:left="0"/>
        <w:jc w:val="both"/>
      </w:pPr>
      <w:r>
        <w:rPr>
          <w:rFonts w:ascii="Times New Roman"/>
          <w:b w:val="false"/>
          <w:i w:val="false"/>
          <w:color w:val="000000"/>
          <w:sz w:val="28"/>
        </w:rPr>
        <w:t>
      1) ауылдық округ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p>
      <w:pPr>
        <w:spacing w:after="0"/>
        <w:ind w:left="0"/>
        <w:jc w:val="both"/>
      </w:pPr>
      <w:r>
        <w:rPr>
          <w:rFonts w:ascii="Times New Roman"/>
          <w:b w:val="false"/>
          <w:i w:val="false"/>
          <w:color w:val="000000"/>
          <w:sz w:val="28"/>
        </w:rPr>
        <w:t>
      3) Қызылқұм ауылдық округінің коммуналдық тұрғын үй қорының сақталуын, сондай-ақ автомобиль жолдарының салынуын, қайта жаңартылуын, жөнделуін және күтіп ұстауын қамтамасыз ету;</w:t>
      </w:r>
    </w:p>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Start w:name="z26" w:id="24"/>
    <w:p>
      <w:pPr>
        <w:spacing w:after="0"/>
        <w:ind w:left="0"/>
        <w:jc w:val="both"/>
      </w:pPr>
      <w:r>
        <w:rPr>
          <w:rFonts w:ascii="Times New Roman"/>
          <w:b w:val="false"/>
          <w:i w:val="false"/>
          <w:color w:val="000000"/>
          <w:sz w:val="28"/>
        </w:rPr>
        <w:t>
      16. Функциялары:</w:t>
      </w:r>
    </w:p>
    <w:bookmarkEnd w:id="24"/>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p>
      <w:pPr>
        <w:spacing w:after="0"/>
        <w:ind w:left="0"/>
        <w:jc w:val="both"/>
      </w:pPr>
      <w:r>
        <w:rPr>
          <w:rFonts w:ascii="Times New Roman"/>
          <w:b w:val="false"/>
          <w:i w:val="false"/>
          <w:color w:val="000000"/>
          <w:sz w:val="28"/>
        </w:rPr>
        <w:t>
      7) тарихижәне мәденимұранысақтаужөніндегіжұмысты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9) қылмыстық-атқару испекциясы пробация қызметінің есебінде тұрған адамдардың жұмысқа орналастыруын қамтамасыз етеді және өзге де әлеуметтік –құқықтық көмек көрсетеді;</w:t>
      </w:r>
    </w:p>
    <w:p>
      <w:pPr>
        <w:spacing w:after="0"/>
        <w:ind w:left="0"/>
        <w:jc w:val="both"/>
      </w:pPr>
      <w:r>
        <w:rPr>
          <w:rFonts w:ascii="Times New Roman"/>
          <w:b w:val="false"/>
          <w:i w:val="false"/>
          <w:color w:val="000000"/>
          <w:sz w:val="28"/>
        </w:rPr>
        <w:t>
      10) әр шаруашылық бойынша есепке алуды жүзеге асырады;</w:t>
      </w:r>
    </w:p>
    <w:p>
      <w:pPr>
        <w:spacing w:after="0"/>
        <w:ind w:left="0"/>
        <w:jc w:val="both"/>
      </w:pPr>
      <w:r>
        <w:rPr>
          <w:rFonts w:ascii="Times New Roman"/>
          <w:b w:val="false"/>
          <w:i w:val="false"/>
          <w:color w:val="000000"/>
          <w:sz w:val="28"/>
        </w:rPr>
        <w:t>
      11) ауылдық округі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12) мемлекеттік және қоғамдықұйымдарғамүгедектердің,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p>
      <w:pPr>
        <w:spacing w:after="0"/>
        <w:ind w:left="0"/>
        <w:jc w:val="both"/>
      </w:pPr>
      <w:r>
        <w:rPr>
          <w:rFonts w:ascii="Times New Roman"/>
          <w:b w:val="false"/>
          <w:i w:val="false"/>
          <w:color w:val="000000"/>
          <w:sz w:val="28"/>
        </w:rPr>
        <w:t>
      13) бюджеттік бағдарламалардың қаржыландырылуын жоспарлауымен орындалуын қамтамасыз ету, бухгалтерлік есепті жүргізу;</w:t>
      </w:r>
    </w:p>
    <w:p>
      <w:pPr>
        <w:spacing w:after="0"/>
        <w:ind w:left="0"/>
        <w:jc w:val="both"/>
      </w:pPr>
      <w:r>
        <w:rPr>
          <w:rFonts w:ascii="Times New Roman"/>
          <w:b w:val="false"/>
          <w:i w:val="false"/>
          <w:color w:val="000000"/>
          <w:sz w:val="28"/>
        </w:rPr>
        <w:t>
      14) аудан әкімдігінің қаулыларын, аудан әкімінің шешімдерін, сондай-ақ Жетісай ауданы әкімідігінің аппараттық жиналыстарында және жұмыс сапары барысында берілген тапсырмаларды орындау;</w:t>
      </w:r>
    </w:p>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p>
      <w:pPr>
        <w:spacing w:after="0"/>
        <w:ind w:left="0"/>
        <w:jc w:val="both"/>
      </w:pPr>
      <w:r>
        <w:rPr>
          <w:rFonts w:ascii="Times New Roman"/>
          <w:b w:val="false"/>
          <w:i w:val="false"/>
          <w:color w:val="000000"/>
          <w:sz w:val="28"/>
        </w:rPr>
        <w:t>
      18) туысы жоқ адамдарды жерлеуді және зираттар мен өзге де жерлеу орындарын тиісті қалпында күтіп-ұстау бойынша қоғамдық жұмыстарды ұйымдастырады;</w:t>
      </w:r>
    </w:p>
    <w:p>
      <w:pPr>
        <w:spacing w:after="0"/>
        <w:ind w:left="0"/>
        <w:jc w:val="both"/>
      </w:pPr>
      <w:r>
        <w:rPr>
          <w:rFonts w:ascii="Times New Roman"/>
          <w:b w:val="false"/>
          <w:i w:val="false"/>
          <w:color w:val="000000"/>
          <w:sz w:val="28"/>
        </w:rPr>
        <w:t>
      19) қоғамдық медиаторлардың тізілімін жүргізеді;</w:t>
      </w:r>
    </w:p>
    <w:p>
      <w:pPr>
        <w:spacing w:after="0"/>
        <w:ind w:left="0"/>
        <w:jc w:val="both"/>
      </w:pPr>
      <w:r>
        <w:rPr>
          <w:rFonts w:ascii="Times New Roman"/>
          <w:b w:val="false"/>
          <w:i w:val="false"/>
          <w:color w:val="000000"/>
          <w:sz w:val="28"/>
        </w:rPr>
        <w:t>
      20)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21) халықтың әлеуметтiк жағынан әлсіз топтарына және мүгедектерге қайырымдылық көмек көрсетуді үйлестіреді;</w:t>
      </w:r>
    </w:p>
    <w:p>
      <w:pPr>
        <w:spacing w:after="0"/>
        <w:ind w:left="0"/>
        <w:jc w:val="both"/>
      </w:pPr>
      <w:r>
        <w:rPr>
          <w:rFonts w:ascii="Times New Roman"/>
          <w:b w:val="false"/>
          <w:i w:val="false"/>
          <w:color w:val="000000"/>
          <w:sz w:val="28"/>
        </w:rPr>
        <w:t>
      22)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23)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24)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25) қолданыстағы заңнамаға сәйкес өзге де функцияларды жүзеге асырады.</w:t>
      </w:r>
    </w:p>
    <w:bookmarkStart w:name="z27" w:id="25"/>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17. Жетісай ауданының "Қызылқұм ауылдық округі әкімі аппараты" мемлекеттік мекемесін басқаруды ауылдық округ әкімі жүзеге асырады, ол Жетісай ауданының "Қызылқұм ауылдық округі әкімі аппараты" мемлекеттік мекемесіне жүктелген міндеттердің орындалуына және оның өз өкілеттіктерін жүзеге асыруына дербес жауапты болады.</w:t>
      </w:r>
    </w:p>
    <w:bookmarkEnd w:id="26"/>
    <w:bookmarkStart w:name="z29" w:id="27"/>
    <w:p>
      <w:pPr>
        <w:spacing w:after="0"/>
        <w:ind w:left="0"/>
        <w:jc w:val="both"/>
      </w:pPr>
      <w:r>
        <w:rPr>
          <w:rFonts w:ascii="Times New Roman"/>
          <w:b w:val="false"/>
          <w:i w:val="false"/>
          <w:color w:val="000000"/>
          <w:sz w:val="28"/>
        </w:rPr>
        <w:t>
      18. Жетісай ауданының "Қызылқұм ауылдық округі әкімі аппараты" мемлекеттік мекемесі бірінші басшысы Қазақстан Республикасының заңнамасына сәйкес лауазымға тағайындалады және лауазымнан босатылады.</w:t>
      </w:r>
    </w:p>
    <w:bookmarkEnd w:id="27"/>
    <w:bookmarkStart w:name="z30" w:id="28"/>
    <w:p>
      <w:pPr>
        <w:spacing w:after="0"/>
        <w:ind w:left="0"/>
        <w:jc w:val="both"/>
      </w:pPr>
      <w:r>
        <w:rPr>
          <w:rFonts w:ascii="Times New Roman"/>
          <w:b w:val="false"/>
          <w:i w:val="false"/>
          <w:color w:val="000000"/>
          <w:sz w:val="28"/>
        </w:rPr>
        <w:t>
      19. Жетісай ауданының "Қызылқұм ауылдық округі әкімі аппараты"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8"/>
    <w:bookmarkStart w:name="z31" w:id="29"/>
    <w:p>
      <w:pPr>
        <w:spacing w:after="0"/>
        <w:ind w:left="0"/>
        <w:jc w:val="both"/>
      </w:pPr>
      <w:r>
        <w:rPr>
          <w:rFonts w:ascii="Times New Roman"/>
          <w:b w:val="false"/>
          <w:i w:val="false"/>
          <w:color w:val="000000"/>
          <w:sz w:val="28"/>
        </w:rPr>
        <w:t>
      20. Жетісай ауданының "Қызылқұм ауылдық округі әкімі аппараты" мемлекеттік мекемесі бірінші басшысының өкілеттіктері:</w:t>
      </w:r>
    </w:p>
    <w:bookmarkEnd w:id="2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p>
      <w:pPr>
        <w:spacing w:after="0"/>
        <w:ind w:left="0"/>
        <w:jc w:val="both"/>
      </w:pPr>
      <w:r>
        <w:rPr>
          <w:rFonts w:ascii="Times New Roman"/>
          <w:b w:val="false"/>
          <w:i w:val="false"/>
          <w:color w:val="000000"/>
          <w:sz w:val="28"/>
        </w:rPr>
        <w:t>
      2) Жетісай ауданының "Қызылқұм ауылдық округі әкімі аппараты" мемлекеттік мекемесінің жұмысын жоспарлауды қамтамасыз етеді;</w:t>
      </w:r>
    </w:p>
    <w:p>
      <w:pPr>
        <w:spacing w:after="0"/>
        <w:ind w:left="0"/>
        <w:jc w:val="both"/>
      </w:pPr>
      <w:r>
        <w:rPr>
          <w:rFonts w:ascii="Times New Roman"/>
          <w:b w:val="false"/>
          <w:i w:val="false"/>
          <w:color w:val="000000"/>
          <w:sz w:val="28"/>
        </w:rPr>
        <w:t>
      3) Жетісай ауданының "Қызылқұм ауылдық округі әкімі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p>
      <w:pPr>
        <w:spacing w:after="0"/>
        <w:ind w:left="0"/>
        <w:jc w:val="both"/>
      </w:pPr>
      <w:r>
        <w:rPr>
          <w:rFonts w:ascii="Times New Roman"/>
          <w:b w:val="false"/>
          <w:i w:val="false"/>
          <w:color w:val="000000"/>
          <w:sz w:val="28"/>
        </w:rPr>
        <w:t>
      7) Жетісай ауданының "Қызылқұм ауылдық округі әкімі аппараты" мемлекеттік мекемесі атынан заңды және жеке тұлғалармен шарттар жасасады, заңды және банктік құжаттарға қол қояды;</w:t>
      </w:r>
    </w:p>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p>
      <w:pPr>
        <w:spacing w:after="0"/>
        <w:ind w:left="0"/>
        <w:jc w:val="both"/>
      </w:pPr>
      <w:r>
        <w:rPr>
          <w:rFonts w:ascii="Times New Roman"/>
          <w:b w:val="false"/>
          <w:i w:val="false"/>
          <w:color w:val="000000"/>
          <w:sz w:val="28"/>
        </w:rPr>
        <w:t>
      10) қоғамдық көлік қозғалысын ұйымдастырады;</w:t>
      </w:r>
    </w:p>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12) жергілікті бюджетті бекіту (нақтылау) кезінде аудандық мәслихаттың сессиясы жұмысына қатысады;</w:t>
      </w:r>
    </w:p>
    <w:p>
      <w:pPr>
        <w:spacing w:after="0"/>
        <w:ind w:left="0"/>
        <w:jc w:val="both"/>
      </w:pPr>
      <w:r>
        <w:rPr>
          <w:rFonts w:ascii="Times New Roman"/>
          <w:b w:val="false"/>
          <w:i w:val="false"/>
          <w:color w:val="000000"/>
          <w:sz w:val="28"/>
        </w:rPr>
        <w:t>
      13) мектепке дейінгі тәрбие менбілім беру ұйымдарының, мәдениет мекемелерінің қызметін қамтамасыз етеді;</w:t>
      </w:r>
    </w:p>
    <w:p>
      <w:pPr>
        <w:spacing w:after="0"/>
        <w:ind w:left="0"/>
        <w:jc w:val="both"/>
      </w:pPr>
      <w:r>
        <w:rPr>
          <w:rFonts w:ascii="Times New Roman"/>
          <w:b w:val="false"/>
          <w:i w:val="false"/>
          <w:color w:val="000000"/>
          <w:sz w:val="28"/>
        </w:rPr>
        <w:t>
      14) қәсіпқой емес медиаторлардың тізілімін жүргізеді;</w:t>
      </w:r>
    </w:p>
    <w:p>
      <w:pPr>
        <w:spacing w:after="0"/>
        <w:ind w:left="0"/>
        <w:jc w:val="both"/>
      </w:pPr>
      <w:r>
        <w:rPr>
          <w:rFonts w:ascii="Times New Roman"/>
          <w:b w:val="false"/>
          <w:i w:val="false"/>
          <w:color w:val="000000"/>
          <w:sz w:val="28"/>
        </w:rPr>
        <w:t>
      15) аудандық көлік қатынасын ұйымдастыру жөнінде атқарушы органға ұсыныстар енгізеді, сондай-ақ оқушыларды мектепке дейін және кейін ауылға қарай тегін жеткізіп салуды ұйымдастырады;</w:t>
      </w:r>
    </w:p>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Жетісай ауданының "Қызылқұм ауылдық округі әкімі аппараты" мемлекеттік мекемесі бірінші басшысы болмаған кезеңде оның өкілеттіктерін қолданыстағы заңнамаға сәйкес оны алмастыратын тұлға жүзеге асырады.</w:t>
      </w:r>
    </w:p>
    <w:bookmarkStart w:name="z32" w:id="30"/>
    <w:p>
      <w:pPr>
        <w:spacing w:after="0"/>
        <w:ind w:left="0"/>
        <w:jc w:val="both"/>
      </w:pPr>
      <w:r>
        <w:rPr>
          <w:rFonts w:ascii="Times New Roman"/>
          <w:b w:val="false"/>
          <w:i w:val="false"/>
          <w:color w:val="000000"/>
          <w:sz w:val="28"/>
        </w:rPr>
        <w:t>
      21. Бірінші басшы өз орынбасарының өкілеттіктерін қолданыстағы заңнамаға сәйкес айқындайды.</w:t>
      </w:r>
    </w:p>
    <w:bookmarkEnd w:id="30"/>
    <w:bookmarkStart w:name="z33" w:id="31"/>
    <w:p>
      <w:pPr>
        <w:spacing w:after="0"/>
        <w:ind w:left="0"/>
        <w:jc w:val="left"/>
      </w:pPr>
      <w:r>
        <w:rPr>
          <w:rFonts w:ascii="Times New Roman"/>
          <w:b/>
          <w:i w:val="false"/>
          <w:color w:val="000000"/>
        </w:rPr>
        <w:t xml:space="preserve"> 4. Мемлекеттік органның мүлкі</w:t>
      </w:r>
    </w:p>
    <w:bookmarkEnd w:id="31"/>
    <w:bookmarkStart w:name="z34" w:id="32"/>
    <w:p>
      <w:pPr>
        <w:spacing w:after="0"/>
        <w:ind w:left="0"/>
        <w:jc w:val="both"/>
      </w:pPr>
      <w:r>
        <w:rPr>
          <w:rFonts w:ascii="Times New Roman"/>
          <w:b w:val="false"/>
          <w:i w:val="false"/>
          <w:color w:val="000000"/>
          <w:sz w:val="28"/>
        </w:rPr>
        <w:t>
      22. Жетісай ауданының "Қызылқұм ауылдық округі әкімі аппараты" мемлекеттік мекемесі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Жетісай ауданының "Қызылқұм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23. Жетісай ауданының "Қызылқұм ауылдық округі әкімі аппараты" мемлекеттік мекемесіне бекітілген мүлік коммуналдық меншікке жатады.</w:t>
      </w:r>
    </w:p>
    <w:bookmarkEnd w:id="33"/>
    <w:bookmarkStart w:name="z36" w:id="34"/>
    <w:p>
      <w:pPr>
        <w:spacing w:after="0"/>
        <w:ind w:left="0"/>
        <w:jc w:val="both"/>
      </w:pPr>
      <w:r>
        <w:rPr>
          <w:rFonts w:ascii="Times New Roman"/>
          <w:b w:val="false"/>
          <w:i w:val="false"/>
          <w:color w:val="000000"/>
          <w:sz w:val="28"/>
        </w:rPr>
        <w:t>
      24. Егер заңнамада өзгеше көзделмесе, Жетісай ауданының "Қызылқұм ауылдық округі әкімі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25. Жетісай ауданының "Қызылқұм ауылдық округі әкімі аппараты" мемлекеттік мекемесін қайта ұйымдастыру және тарату Қазақстан Республикасының заңнамасына сәйкес жүзеге асырылады.</w:t>
      </w:r>
    </w:p>
    <w:bookmarkEnd w:id="36"/>
    <w:bookmarkStart w:name="z39" w:id="37"/>
    <w:p>
      <w:pPr>
        <w:spacing w:after="0"/>
        <w:ind w:left="0"/>
        <w:jc w:val="both"/>
      </w:pPr>
      <w:r>
        <w:rPr>
          <w:rFonts w:ascii="Times New Roman"/>
          <w:b w:val="false"/>
          <w:i w:val="false"/>
          <w:color w:val="000000"/>
          <w:sz w:val="28"/>
        </w:rPr>
        <w:t>
      26. Жетісай ауданының "Қызылқұм ауылдық округі әкімі аппараты" мемлекеттік мекемесінің қарамағында ведомстволық ұйымдар жоқ.</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