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f60c" w14:textId="137f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қазына және Тең қоғам" әлеуметтік қызметтер көрсету орталығы коммуналдық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6 маусымдағы № 424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"Жұмыспен қамту және әлеуметтік бағдарламалар бөлімі" мемлекеттік мекемесінің "Асыл қазына және Тең қоғам" әлеуметтік қызметтер көрсету орталығы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оның ресми жарияланғаннан кейін оны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Жетісай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2022 жылғы "06 " маусымдағы</w:t>
            </w:r>
            <w:r>
              <w:br/>
            </w:r>
            <w:r>
              <w:rPr>
                <w:rFonts w:ascii="Times New Roman"/>
                <w:b w:val="false"/>
                <w:i w:val="false"/>
                <w:color w:val="000000"/>
                <w:sz w:val="20"/>
              </w:rPr>
              <w:t>№ 424 қаулысына қосымша</w:t>
            </w:r>
          </w:p>
        </w:tc>
      </w:tr>
    </w:tbl>
    <w:bookmarkStart w:name="z6" w:id="5"/>
    <w:p>
      <w:pPr>
        <w:spacing w:after="0"/>
        <w:ind w:left="0"/>
        <w:jc w:val="left"/>
      </w:pPr>
      <w:r>
        <w:rPr>
          <w:rFonts w:ascii="Times New Roman"/>
          <w:b/>
          <w:i w:val="false"/>
          <w:color w:val="000000"/>
        </w:rPr>
        <w:t xml:space="preserve"> Жетісай ауданының жұмыспен қамту және әлеуметтік бағдарламалар бөлімі мемлекеттік мекемесінің "Асыл Қазына және Тең қоғам" әлеуметтік қызметтер көрсету орталығы коммуналдық мемлекеттік мекемесінің ережесі</w:t>
      </w:r>
    </w:p>
    <w:bookmarkEnd w:id="5"/>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Жетісай ауданының "Жұмыспен қамту және әлеуметтік бағдарламалар бөлімі" мемлекеттік мекемесінің "Асыл қазына және Тең қоғам" әлеуметтік қызметтер көрсету орталығы коммуналдық мемлекеттік мекемесі (бұдан әрі – Коммуналдық мемлекеттік мекеме) Жетісай ауданының жұмыспен қамту және әлеуметтік бағдарламалар бөлімі мемлекеттік мекемесінің құрылымдық бөлімшесі болып табылады.</w:t>
      </w:r>
    </w:p>
    <w:bookmarkEnd w:id="7"/>
    <w:bookmarkStart w:name="z9" w:id="8"/>
    <w:p>
      <w:pPr>
        <w:spacing w:after="0"/>
        <w:ind w:left="0"/>
        <w:jc w:val="both"/>
      </w:pPr>
      <w:r>
        <w:rPr>
          <w:rFonts w:ascii="Times New Roman"/>
          <w:b w:val="false"/>
          <w:i w:val="false"/>
          <w:color w:val="000000"/>
          <w:sz w:val="28"/>
        </w:rPr>
        <w:t>
      2. Коммуналдық мемлекеттік мекеменің құрылтайшысы: Жетісай ауданы әкімдігі болып табылады.</w:t>
      </w:r>
    </w:p>
    <w:bookmarkEnd w:id="8"/>
    <w:bookmarkStart w:name="z10" w:id="9"/>
    <w:p>
      <w:pPr>
        <w:spacing w:after="0"/>
        <w:ind w:left="0"/>
        <w:jc w:val="both"/>
      </w:pPr>
      <w:r>
        <w:rPr>
          <w:rFonts w:ascii="Times New Roman"/>
          <w:b w:val="false"/>
          <w:i w:val="false"/>
          <w:color w:val="000000"/>
          <w:sz w:val="28"/>
        </w:rPr>
        <w:t>
      3. Коммуналдық мемлекеттік мекеменің уәкілетті басқару органы Жетісай ауданының жұмыспен қамту және әлеуметтік бағдарламалар бөлімі мемлекеттік мекемесі болып табылады.</w:t>
      </w:r>
    </w:p>
    <w:bookmarkEnd w:id="9"/>
    <w:bookmarkStart w:name="z11" w:id="10"/>
    <w:p>
      <w:pPr>
        <w:spacing w:after="0"/>
        <w:ind w:left="0"/>
        <w:jc w:val="both"/>
      </w:pPr>
      <w:r>
        <w:rPr>
          <w:rFonts w:ascii="Times New Roman"/>
          <w:b w:val="false"/>
          <w:i w:val="false"/>
          <w:color w:val="000000"/>
          <w:sz w:val="28"/>
        </w:rPr>
        <w:t>
      4. Мекеменің түрі: коммуналдық.</w:t>
      </w:r>
    </w:p>
    <w:bookmarkEnd w:id="10"/>
    <w:bookmarkStart w:name="z12" w:id="11"/>
    <w:p>
      <w:pPr>
        <w:spacing w:after="0"/>
        <w:ind w:left="0"/>
        <w:jc w:val="both"/>
      </w:pPr>
      <w:r>
        <w:rPr>
          <w:rFonts w:ascii="Times New Roman"/>
          <w:b w:val="false"/>
          <w:i w:val="false"/>
          <w:color w:val="000000"/>
          <w:sz w:val="28"/>
        </w:rPr>
        <w:t>
      5. Коммуналдық мемлекеттік мекеме ұйымдық құқықтық нысанында құрылған, заңды тұлға мәртебесіне ие коммерциялық емес мекеме болып табылады.</w:t>
      </w:r>
    </w:p>
    <w:bookmarkEnd w:id="11"/>
    <w:bookmarkStart w:name="z13" w:id="12"/>
    <w:p>
      <w:pPr>
        <w:spacing w:after="0"/>
        <w:ind w:left="0"/>
        <w:jc w:val="both"/>
      </w:pPr>
      <w:r>
        <w:rPr>
          <w:rFonts w:ascii="Times New Roman"/>
          <w:b w:val="false"/>
          <w:i w:val="false"/>
          <w:color w:val="000000"/>
          <w:sz w:val="28"/>
        </w:rPr>
        <w:t xml:space="preserve">
      6. Құрылымдық бөлімше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2"/>
    <w:bookmarkStart w:name="z14" w:id="13"/>
    <w:p>
      <w:pPr>
        <w:spacing w:after="0"/>
        <w:ind w:left="0"/>
        <w:jc w:val="both"/>
      </w:pPr>
      <w:r>
        <w:rPr>
          <w:rFonts w:ascii="Times New Roman"/>
          <w:b w:val="false"/>
          <w:i w:val="false"/>
          <w:color w:val="000000"/>
          <w:sz w:val="28"/>
        </w:rPr>
        <w:t>
      7. Коммуналдық мемлекеттік мекеменің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15" w:id="14"/>
    <w:p>
      <w:pPr>
        <w:spacing w:after="0"/>
        <w:ind w:left="0"/>
        <w:jc w:val="both"/>
      </w:pPr>
      <w:r>
        <w:rPr>
          <w:rFonts w:ascii="Times New Roman"/>
          <w:b w:val="false"/>
          <w:i w:val="false"/>
          <w:color w:val="000000"/>
          <w:sz w:val="28"/>
        </w:rPr>
        <w:t>
      8. Коммуналдық мемлекеттік мекемесі азаматтық-құқықтық қатынастарды өз атынан жасайды.</w:t>
      </w:r>
    </w:p>
    <w:bookmarkEnd w:id="14"/>
    <w:bookmarkStart w:name="z16" w:id="15"/>
    <w:p>
      <w:pPr>
        <w:spacing w:after="0"/>
        <w:ind w:left="0"/>
        <w:jc w:val="both"/>
      </w:pPr>
      <w:r>
        <w:rPr>
          <w:rFonts w:ascii="Times New Roman"/>
          <w:b w:val="false"/>
          <w:i w:val="false"/>
          <w:color w:val="000000"/>
          <w:sz w:val="28"/>
        </w:rPr>
        <w:t>
      9. Коммуналдық мемлекеттік мекемесі заңнамаға сәйкес, уәкілеттік берілген болса, ол мемлекеттің атынан азаматтық-құқықтық қатынастардың тарапы болуға құқылы.</w:t>
      </w:r>
    </w:p>
    <w:bookmarkEnd w:id="15"/>
    <w:bookmarkStart w:name="z17" w:id="16"/>
    <w:p>
      <w:pPr>
        <w:spacing w:after="0"/>
        <w:ind w:left="0"/>
        <w:jc w:val="both"/>
      </w:pPr>
      <w:r>
        <w:rPr>
          <w:rFonts w:ascii="Times New Roman"/>
          <w:b w:val="false"/>
          <w:i w:val="false"/>
          <w:color w:val="000000"/>
          <w:sz w:val="28"/>
        </w:rPr>
        <w:t>
      10. Құрылымдық бөлімше өз құзіретінің мәселелері бойынша заңнамада белгіленген тәртіппен басшысының бұйрықтарымен және Қазақстан Республикасының заңнамасында көзделген актілер қабылдайды.</w:t>
      </w:r>
    </w:p>
    <w:bookmarkEnd w:id="16"/>
    <w:bookmarkStart w:name="z18" w:id="17"/>
    <w:p>
      <w:pPr>
        <w:spacing w:after="0"/>
        <w:ind w:left="0"/>
        <w:jc w:val="both"/>
      </w:pPr>
      <w:r>
        <w:rPr>
          <w:rFonts w:ascii="Times New Roman"/>
          <w:b w:val="false"/>
          <w:i w:val="false"/>
          <w:color w:val="000000"/>
          <w:sz w:val="28"/>
        </w:rPr>
        <w:t>
      11. Коммуналдық мемлекеттік мекеменің құрылымы мен штат санының лимиті Қазақстан Республикасының заңнамасына сәйкес бекітіледі</w:t>
      </w:r>
    </w:p>
    <w:bookmarkEnd w:id="17"/>
    <w:bookmarkStart w:name="z19" w:id="18"/>
    <w:p>
      <w:pPr>
        <w:spacing w:after="0"/>
        <w:ind w:left="0"/>
        <w:jc w:val="both"/>
      </w:pPr>
      <w:r>
        <w:rPr>
          <w:rFonts w:ascii="Times New Roman"/>
          <w:b w:val="false"/>
          <w:i w:val="false"/>
          <w:color w:val="000000"/>
          <w:sz w:val="28"/>
        </w:rPr>
        <w:t>
      12. Заңды тұлғаның орналасқан жері: Қазақстан Республикасы, 160500, Түркістан облысы, Жетісай ауданы, Жетісай қаласы, Ш.Айманов көшесі, 38А үй.</w:t>
      </w:r>
    </w:p>
    <w:bookmarkEnd w:id="18"/>
    <w:bookmarkStart w:name="z20" w:id="19"/>
    <w:p>
      <w:pPr>
        <w:spacing w:after="0"/>
        <w:ind w:left="0"/>
        <w:jc w:val="left"/>
      </w:pPr>
      <w:r>
        <w:rPr>
          <w:rFonts w:ascii="Times New Roman"/>
          <w:b/>
          <w:i w:val="false"/>
          <w:color w:val="000000"/>
        </w:rPr>
        <w:t xml:space="preserve"> 2. Мемлекеттік органның құрылымдық бөлімшесінің мақсаттары, құқықтары мен міндеттері</w:t>
      </w:r>
    </w:p>
    <w:bookmarkEnd w:id="19"/>
    <w:bookmarkStart w:name="z21"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1) Мүмкіндігі шектеулі және зейнеткерлік жастағы азаматтарды әлеуметтендіру үшін қолжетімді жағдайлар жасау;</w:t>
      </w:r>
    </w:p>
    <w:p>
      <w:pPr>
        <w:spacing w:after="0"/>
        <w:ind w:left="0"/>
        <w:jc w:val="both"/>
      </w:pPr>
      <w:r>
        <w:rPr>
          <w:rFonts w:ascii="Times New Roman"/>
          <w:b w:val="false"/>
          <w:i w:val="false"/>
          <w:color w:val="000000"/>
          <w:sz w:val="28"/>
        </w:rPr>
        <w:t>
      2) Арнаулы әлеуметтік қызметтерді көрсету;</w:t>
      </w:r>
    </w:p>
    <w:p>
      <w:pPr>
        <w:spacing w:after="0"/>
        <w:ind w:left="0"/>
        <w:jc w:val="both"/>
      </w:pPr>
      <w:r>
        <w:rPr>
          <w:rFonts w:ascii="Times New Roman"/>
          <w:b w:val="false"/>
          <w:i w:val="false"/>
          <w:color w:val="000000"/>
          <w:sz w:val="28"/>
        </w:rPr>
        <w:t>
      3) Белсенді ұзақ өмір сүрудің жеке жоспарларын әзірлеу;</w:t>
      </w:r>
    </w:p>
    <w:p>
      <w:pPr>
        <w:spacing w:after="0"/>
        <w:ind w:left="0"/>
        <w:jc w:val="both"/>
      </w:pPr>
      <w:r>
        <w:rPr>
          <w:rFonts w:ascii="Times New Roman"/>
          <w:b w:val="false"/>
          <w:i w:val="false"/>
          <w:color w:val="000000"/>
          <w:sz w:val="28"/>
        </w:rPr>
        <w:t>
      4) Әлеуметтік тәуекелдер мен қиын өмірлік жағдайлардың алдын алу;</w:t>
      </w:r>
    </w:p>
    <w:p>
      <w:pPr>
        <w:spacing w:after="0"/>
        <w:ind w:left="0"/>
        <w:jc w:val="both"/>
      </w:pPr>
      <w:r>
        <w:rPr>
          <w:rFonts w:ascii="Times New Roman"/>
          <w:b w:val="false"/>
          <w:i w:val="false"/>
          <w:color w:val="000000"/>
          <w:sz w:val="28"/>
        </w:rPr>
        <w:t>
      5) Мақсатты топтардың қажеттіліктерін талдау және орталық қызметінің тиімділігін бақылау үшін мәліметтер қорын жинау.</w:t>
      </w:r>
    </w:p>
    <w:bookmarkStart w:name="z22" w:id="21"/>
    <w:p>
      <w:pPr>
        <w:spacing w:after="0"/>
        <w:ind w:left="0"/>
        <w:jc w:val="both"/>
      </w:pPr>
      <w:r>
        <w:rPr>
          <w:rFonts w:ascii="Times New Roman"/>
          <w:b w:val="false"/>
          <w:i w:val="false"/>
          <w:color w:val="000000"/>
          <w:sz w:val="28"/>
        </w:rPr>
        <w:t>
      14. Құқықтары:</w:t>
      </w:r>
    </w:p>
    <w:bookmarkEnd w:id="21"/>
    <w:p>
      <w:pPr>
        <w:spacing w:after="0"/>
        <w:ind w:left="0"/>
        <w:jc w:val="both"/>
      </w:pPr>
      <w:r>
        <w:rPr>
          <w:rFonts w:ascii="Times New Roman"/>
          <w:b w:val="false"/>
          <w:i w:val="false"/>
          <w:color w:val="000000"/>
          <w:sz w:val="28"/>
        </w:rPr>
        <w:t>
      1) Мүмкіндігі шектеулі және зейнеткерлік жастағы азаматтарға арнаулы әлеуметтік қызметтерді көрсету, тоқтату (тоқтата тұру) шарттарын айқындайды;</w:t>
      </w:r>
    </w:p>
    <w:p>
      <w:pPr>
        <w:spacing w:after="0"/>
        <w:ind w:left="0"/>
        <w:jc w:val="both"/>
      </w:pPr>
      <w:r>
        <w:rPr>
          <w:rFonts w:ascii="Times New Roman"/>
          <w:b w:val="false"/>
          <w:i w:val="false"/>
          <w:color w:val="000000"/>
          <w:sz w:val="28"/>
        </w:rPr>
        <w:t>
      2) Мүмкіндігі шектеулі және зейнеткерлік жастағы азаматтардың өмір сүру сапасын жақсартуға, оларды белсенді зияткерлік, шығармашылық, қоғамдық қызметке және ұрпақтар сабақтастығына тартуға бағытталған жүйелі мәдени-демалыс жұмыстарының инфрақұрылымын құру;</w:t>
      </w:r>
    </w:p>
    <w:p>
      <w:pPr>
        <w:spacing w:after="0"/>
        <w:ind w:left="0"/>
        <w:jc w:val="both"/>
      </w:pPr>
      <w:r>
        <w:rPr>
          <w:rFonts w:ascii="Times New Roman"/>
          <w:b w:val="false"/>
          <w:i w:val="false"/>
          <w:color w:val="000000"/>
          <w:sz w:val="28"/>
        </w:rPr>
        <w:t>
      3) Мүмкіндігі шектеулі және зейнеткерлік жастағы азаматтарға ақпараттық-кеңес беру, әлеуметтік, құқықтық және психологиялық қолдау көрсету;</w:t>
      </w:r>
    </w:p>
    <w:bookmarkStart w:name="z23"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Мүмкіндігі шектеулі және зейнеткерлік жастағы азаматтарды медициналық емес сипаттағы сауықтыру іс-шараларымен қамтамасыз ету;</w:t>
      </w:r>
    </w:p>
    <w:p>
      <w:pPr>
        <w:spacing w:after="0"/>
        <w:ind w:left="0"/>
        <w:jc w:val="both"/>
      </w:pPr>
      <w:r>
        <w:rPr>
          <w:rFonts w:ascii="Times New Roman"/>
          <w:b w:val="false"/>
          <w:i w:val="false"/>
          <w:color w:val="000000"/>
          <w:sz w:val="28"/>
        </w:rPr>
        <w:t>
      2) Мүмкіндігі шектеулі және зейнеткерлік жастағы азаматтарға әлеуметтік-психологиялық қызмет көрсету;</w:t>
      </w:r>
    </w:p>
    <w:p>
      <w:pPr>
        <w:spacing w:after="0"/>
        <w:ind w:left="0"/>
        <w:jc w:val="both"/>
      </w:pPr>
      <w:r>
        <w:rPr>
          <w:rFonts w:ascii="Times New Roman"/>
          <w:b w:val="false"/>
          <w:i w:val="false"/>
          <w:color w:val="000000"/>
          <w:sz w:val="28"/>
        </w:rPr>
        <w:t>
      3) Мүмкіндігі шектеулі азаматтарға әлеуметтік-құқықтық қызмет көрсету;</w:t>
      </w:r>
    </w:p>
    <w:p>
      <w:pPr>
        <w:spacing w:after="0"/>
        <w:ind w:left="0"/>
        <w:jc w:val="both"/>
      </w:pPr>
      <w:r>
        <w:rPr>
          <w:rFonts w:ascii="Times New Roman"/>
          <w:b w:val="false"/>
          <w:i w:val="false"/>
          <w:color w:val="000000"/>
          <w:sz w:val="28"/>
        </w:rPr>
        <w:t>
      4) Мүмкіндігі шектеулі азаматтарды мүмкін болатын еңбек қызметіне жәрдемдесу;</w:t>
      </w:r>
    </w:p>
    <w:p>
      <w:pPr>
        <w:spacing w:after="0"/>
        <w:ind w:left="0"/>
        <w:jc w:val="both"/>
      </w:pPr>
      <w:r>
        <w:rPr>
          <w:rFonts w:ascii="Times New Roman"/>
          <w:b w:val="false"/>
          <w:i w:val="false"/>
          <w:color w:val="000000"/>
          <w:sz w:val="28"/>
        </w:rPr>
        <w:t>
      5) Мүмкіндігі шектеулі және зейнеткерлік жастағы азаматтардың әлеуметтік-мәдени және рухани қажеттіліктерін қанағаттандыруға бағытталған көркемөнерпаздар үйірмелерін ұйымдастыру;</w:t>
      </w:r>
    </w:p>
    <w:p>
      <w:pPr>
        <w:spacing w:after="0"/>
        <w:ind w:left="0"/>
        <w:jc w:val="both"/>
      </w:pPr>
      <w:r>
        <w:rPr>
          <w:rFonts w:ascii="Times New Roman"/>
          <w:b w:val="false"/>
          <w:i w:val="false"/>
          <w:color w:val="000000"/>
          <w:sz w:val="28"/>
        </w:rPr>
        <w:t>
      6) Мүмкіндігі шектеулі және зейнеткерлік жастағы азаматтардың белсенді өмір салтын сақтау;</w:t>
      </w:r>
    </w:p>
    <w:bookmarkStart w:name="z24" w:id="23"/>
    <w:p>
      <w:pPr>
        <w:spacing w:after="0"/>
        <w:ind w:left="0"/>
        <w:jc w:val="left"/>
      </w:pPr>
      <w:r>
        <w:rPr>
          <w:rFonts w:ascii="Times New Roman"/>
          <w:b/>
          <w:i w:val="false"/>
          <w:color w:val="000000"/>
        </w:rPr>
        <w:t xml:space="preserve"> 3. Мемлекеттік органның құрылымдық бөлімшесінің бірінші басшысының мәртебесі және өкілеттіктері</w:t>
      </w:r>
    </w:p>
    <w:bookmarkEnd w:id="23"/>
    <w:bookmarkStart w:name="z25" w:id="24"/>
    <w:p>
      <w:pPr>
        <w:spacing w:after="0"/>
        <w:ind w:left="0"/>
        <w:jc w:val="both"/>
      </w:pPr>
      <w:r>
        <w:rPr>
          <w:rFonts w:ascii="Times New Roman"/>
          <w:b w:val="false"/>
          <w:i w:val="false"/>
          <w:color w:val="000000"/>
          <w:sz w:val="28"/>
        </w:rPr>
        <w:t>
      16. Құрылымдық бөлімшені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24"/>
    <w:bookmarkStart w:name="z26" w:id="25"/>
    <w:p>
      <w:pPr>
        <w:spacing w:after="0"/>
        <w:ind w:left="0"/>
        <w:jc w:val="both"/>
      </w:pPr>
      <w:r>
        <w:rPr>
          <w:rFonts w:ascii="Times New Roman"/>
          <w:b w:val="false"/>
          <w:i w:val="false"/>
          <w:color w:val="000000"/>
          <w:sz w:val="28"/>
        </w:rPr>
        <w:t>
      17. Құрылымдық бөлімшенің бірінші басшысын Жетісай ауданының жұмыспен қамту және әлеуметтік бағдарламалар бөлімінің басшысы қызметке тағайындайды және босатады.</w:t>
      </w:r>
    </w:p>
    <w:bookmarkEnd w:id="25"/>
    <w:bookmarkStart w:name="z27" w:id="26"/>
    <w:p>
      <w:pPr>
        <w:spacing w:after="0"/>
        <w:ind w:left="0"/>
        <w:jc w:val="both"/>
      </w:pPr>
      <w:r>
        <w:rPr>
          <w:rFonts w:ascii="Times New Roman"/>
          <w:b w:val="false"/>
          <w:i w:val="false"/>
          <w:color w:val="000000"/>
          <w:sz w:val="28"/>
        </w:rPr>
        <w:t>
      18. Құрылымдық бөлімшенің бірінші басшысының Қазақстан Республикасының заңнамасына сәйкес қызметке тағайындалатын және қызметтен босатылатын орынбасары (орынбасарлары) болады.</w:t>
      </w:r>
    </w:p>
    <w:bookmarkEnd w:id="26"/>
    <w:bookmarkStart w:name="z28" w:id="27"/>
    <w:p>
      <w:pPr>
        <w:spacing w:after="0"/>
        <w:ind w:left="0"/>
        <w:jc w:val="both"/>
      </w:pPr>
      <w:r>
        <w:rPr>
          <w:rFonts w:ascii="Times New Roman"/>
          <w:b w:val="false"/>
          <w:i w:val="false"/>
          <w:color w:val="000000"/>
          <w:sz w:val="28"/>
        </w:rPr>
        <w:t>
      19. Құрылымдық бөлімше басшысының өкілеттіктері:</w:t>
      </w:r>
    </w:p>
    <w:bookmarkEnd w:id="27"/>
    <w:p>
      <w:pPr>
        <w:spacing w:after="0"/>
        <w:ind w:left="0"/>
        <w:jc w:val="both"/>
      </w:pPr>
      <w:r>
        <w:rPr>
          <w:rFonts w:ascii="Times New Roman"/>
          <w:b w:val="false"/>
          <w:i w:val="false"/>
          <w:color w:val="000000"/>
          <w:sz w:val="28"/>
        </w:rPr>
        <w:t>
      1) Мемлекеттік мекеме атынан сенім хатсыз іс-қимыл жасайды;</w:t>
      </w:r>
    </w:p>
    <w:p>
      <w:pPr>
        <w:spacing w:after="0"/>
        <w:ind w:left="0"/>
        <w:jc w:val="both"/>
      </w:pPr>
      <w:r>
        <w:rPr>
          <w:rFonts w:ascii="Times New Roman"/>
          <w:b w:val="false"/>
          <w:i w:val="false"/>
          <w:color w:val="000000"/>
          <w:sz w:val="28"/>
        </w:rPr>
        <w:t>
      2) барлық ұйымдарда мемлекеттік мекеменің мүддесін білдіреді;</w:t>
      </w:r>
    </w:p>
    <w:p>
      <w:pPr>
        <w:spacing w:after="0"/>
        <w:ind w:left="0"/>
        <w:jc w:val="both"/>
      </w:pPr>
      <w:r>
        <w:rPr>
          <w:rFonts w:ascii="Times New Roman"/>
          <w:b w:val="false"/>
          <w:i w:val="false"/>
          <w:color w:val="000000"/>
          <w:sz w:val="28"/>
        </w:rPr>
        <w:t>
      3) заңнамада белгіленген жағдайлар мен шекте мүлікке билік етеді;</w:t>
      </w:r>
    </w:p>
    <w:p>
      <w:pPr>
        <w:spacing w:after="0"/>
        <w:ind w:left="0"/>
        <w:jc w:val="both"/>
      </w:pPr>
      <w:r>
        <w:rPr>
          <w:rFonts w:ascii="Times New Roman"/>
          <w:b w:val="false"/>
          <w:i w:val="false"/>
          <w:color w:val="000000"/>
          <w:sz w:val="28"/>
        </w:rPr>
        <w:t>
      4) шарттар жасайды;</w:t>
      </w:r>
    </w:p>
    <w:p>
      <w:pPr>
        <w:spacing w:after="0"/>
        <w:ind w:left="0"/>
        <w:jc w:val="both"/>
      </w:pPr>
      <w:r>
        <w:rPr>
          <w:rFonts w:ascii="Times New Roman"/>
          <w:b w:val="false"/>
          <w:i w:val="false"/>
          <w:color w:val="000000"/>
          <w:sz w:val="28"/>
        </w:rPr>
        <w:t>
      5) сенім хаттар береді;</w:t>
      </w:r>
    </w:p>
    <w:p>
      <w:pPr>
        <w:spacing w:after="0"/>
        <w:ind w:left="0"/>
        <w:jc w:val="both"/>
      </w:pPr>
      <w:r>
        <w:rPr>
          <w:rFonts w:ascii="Times New Roman"/>
          <w:b w:val="false"/>
          <w:i w:val="false"/>
          <w:color w:val="000000"/>
          <w:sz w:val="28"/>
        </w:rPr>
        <w:t>
      6) Мемлекеттік мекеменің іс-сапарлар, тағылымдамалар мен қызметкерлердің біліктілігін көтерудің өзге де түрлері жөніндегі тәртібі мен жоспарларын бекітеді;</w:t>
      </w:r>
    </w:p>
    <w:p>
      <w:pPr>
        <w:spacing w:after="0"/>
        <w:ind w:left="0"/>
        <w:jc w:val="both"/>
      </w:pPr>
      <w:r>
        <w:rPr>
          <w:rFonts w:ascii="Times New Roman"/>
          <w:b w:val="false"/>
          <w:i w:val="false"/>
          <w:color w:val="000000"/>
          <w:sz w:val="28"/>
        </w:rPr>
        <w:t>
      7) банктік шоттар ашады;</w:t>
      </w:r>
    </w:p>
    <w:p>
      <w:pPr>
        <w:spacing w:after="0"/>
        <w:ind w:left="0"/>
        <w:jc w:val="both"/>
      </w:pPr>
      <w:r>
        <w:rPr>
          <w:rFonts w:ascii="Times New Roman"/>
          <w:b w:val="false"/>
          <w:i w:val="false"/>
          <w:color w:val="000000"/>
          <w:sz w:val="28"/>
        </w:rPr>
        <w:t>
      8)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9) коммуналдық мемлекеттік мекеменің басқару органы тағайындайтын қызметкерлерден басқа қызметкерлерін еңбек заңнамасына сәйкес жұмысқа қабылдауды және жұмыстан босатуды жүргізеді;</w:t>
      </w:r>
    </w:p>
    <w:p>
      <w:pPr>
        <w:spacing w:after="0"/>
        <w:ind w:left="0"/>
        <w:jc w:val="both"/>
      </w:pPr>
      <w:r>
        <w:rPr>
          <w:rFonts w:ascii="Times New Roman"/>
          <w:b w:val="false"/>
          <w:i w:val="false"/>
          <w:color w:val="000000"/>
          <w:sz w:val="28"/>
        </w:rPr>
        <w:t>
      10) коммуалдық мемлекеттік мекеменің қызметкерлеріне көтермелеу шараларын қолданады және мемлекеттік мекеме қызметкерлерін тәртіптік жазалар қолданады;</w:t>
      </w:r>
    </w:p>
    <w:p>
      <w:pPr>
        <w:spacing w:after="0"/>
        <w:ind w:left="0"/>
        <w:jc w:val="both"/>
      </w:pPr>
      <w:r>
        <w:rPr>
          <w:rFonts w:ascii="Times New Roman"/>
          <w:b w:val="false"/>
          <w:i w:val="false"/>
          <w:color w:val="000000"/>
          <w:sz w:val="28"/>
        </w:rPr>
        <w:t>
      11) өз орынбасары мен мекеме қызметкерлерінің міндеттері мен өкілеттігінің шеңберін белгілейді.</w:t>
      </w:r>
    </w:p>
    <w:p>
      <w:pPr>
        <w:spacing w:after="0"/>
        <w:ind w:left="0"/>
        <w:jc w:val="both"/>
      </w:pPr>
      <w:r>
        <w:rPr>
          <w:rFonts w:ascii="Times New Roman"/>
          <w:b w:val="false"/>
          <w:i w:val="false"/>
          <w:color w:val="000000"/>
          <w:sz w:val="28"/>
        </w:rPr>
        <w:t>
      12) сыбайлас жемқорлыққа қарсы бағытталған шараларды қабылдайды;</w:t>
      </w:r>
    </w:p>
    <w:p>
      <w:pPr>
        <w:spacing w:after="0"/>
        <w:ind w:left="0"/>
        <w:jc w:val="both"/>
      </w:pPr>
      <w:r>
        <w:rPr>
          <w:rFonts w:ascii="Times New Roman"/>
          <w:b w:val="false"/>
          <w:i w:val="false"/>
          <w:color w:val="000000"/>
          <w:sz w:val="28"/>
        </w:rPr>
        <w:t>
      13. заңнамамен, осы ережемен және уәкілетті органмен оған жүктелген өзге де қызметтерді жүзеге асырады.</w:t>
      </w:r>
    </w:p>
    <w:bookmarkStart w:name="z29" w:id="2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8"/>
    <w:bookmarkStart w:name="z30" w:id="29"/>
    <w:p>
      <w:pPr>
        <w:spacing w:after="0"/>
        <w:ind w:left="0"/>
        <w:jc w:val="left"/>
      </w:pPr>
      <w:r>
        <w:rPr>
          <w:rFonts w:ascii="Times New Roman"/>
          <w:b/>
          <w:i w:val="false"/>
          <w:color w:val="000000"/>
        </w:rPr>
        <w:t xml:space="preserve"> 4. Мемлекеттік органның құрылымдық бөлімшесінің мүлкі</w:t>
      </w:r>
    </w:p>
    <w:bookmarkEnd w:id="29"/>
    <w:bookmarkStart w:name="z31" w:id="30"/>
    <w:p>
      <w:pPr>
        <w:spacing w:after="0"/>
        <w:ind w:left="0"/>
        <w:jc w:val="both"/>
      </w:pPr>
      <w:r>
        <w:rPr>
          <w:rFonts w:ascii="Times New Roman"/>
          <w:b w:val="false"/>
          <w:i w:val="false"/>
          <w:color w:val="000000"/>
          <w:sz w:val="28"/>
        </w:rPr>
        <w:t>
      21. Коммуналдық мемлекеттік мекеменің жедел басқару құқығында оқшауланған мүлкі болуы мүмкін.</w:t>
      </w:r>
    </w:p>
    <w:bookmarkEnd w:id="30"/>
    <w:bookmarkStart w:name="z32" w:id="31"/>
    <w:p>
      <w:pPr>
        <w:spacing w:after="0"/>
        <w:ind w:left="0"/>
        <w:jc w:val="both"/>
      </w:pPr>
      <w:r>
        <w:rPr>
          <w:rFonts w:ascii="Times New Roman"/>
          <w:b w:val="false"/>
          <w:i w:val="false"/>
          <w:color w:val="000000"/>
          <w:sz w:val="28"/>
        </w:rPr>
        <w:t>
      22. Коммуналдық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
    <w:bookmarkStart w:name="z33" w:id="32"/>
    <w:p>
      <w:pPr>
        <w:spacing w:after="0"/>
        <w:ind w:left="0"/>
        <w:jc w:val="both"/>
      </w:pPr>
      <w:r>
        <w:rPr>
          <w:rFonts w:ascii="Times New Roman"/>
          <w:b w:val="false"/>
          <w:i w:val="false"/>
          <w:color w:val="000000"/>
          <w:sz w:val="28"/>
        </w:rPr>
        <w:t>
      23. Коммуналдық мемлекеттік мекемеге бекітілген мүлік коммуналдық меншікке жатады.</w:t>
      </w:r>
    </w:p>
    <w:bookmarkEnd w:id="32"/>
    <w:bookmarkStart w:name="z34" w:id="33"/>
    <w:p>
      <w:pPr>
        <w:spacing w:after="0"/>
        <w:ind w:left="0"/>
        <w:jc w:val="both"/>
      </w:pPr>
      <w:r>
        <w:rPr>
          <w:rFonts w:ascii="Times New Roman"/>
          <w:b w:val="false"/>
          <w:i w:val="false"/>
          <w:color w:val="000000"/>
          <w:sz w:val="28"/>
        </w:rPr>
        <w:t>
      24. Егер заңнамада өзгеше көзделмесе, "Жетісай ауданының "Жұмыспен қамту және әлеуметтік бағдарламалар бөлімі" мемлекеттік мекемесінің "Асыл қазына және Тең қоғам" әлеуметтік қызметтер көрсету орталығы коммуналдық мемлекеттік мекемесі"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5" w:id="34"/>
    <w:p>
      <w:pPr>
        <w:spacing w:after="0"/>
        <w:ind w:left="0"/>
        <w:jc w:val="left"/>
      </w:pPr>
      <w:r>
        <w:rPr>
          <w:rFonts w:ascii="Times New Roman"/>
          <w:b/>
          <w:i w:val="false"/>
          <w:color w:val="000000"/>
        </w:rPr>
        <w:t xml:space="preserve"> 5. Мемлекеттік органның құрылымдық бөлімшесін қайта құру және тарату</w:t>
      </w:r>
    </w:p>
    <w:bookmarkEnd w:id="34"/>
    <w:bookmarkStart w:name="z36" w:id="35"/>
    <w:p>
      <w:pPr>
        <w:spacing w:after="0"/>
        <w:ind w:left="0"/>
        <w:jc w:val="both"/>
      </w:pPr>
      <w:r>
        <w:rPr>
          <w:rFonts w:ascii="Times New Roman"/>
          <w:b w:val="false"/>
          <w:i w:val="false"/>
          <w:color w:val="000000"/>
          <w:sz w:val="28"/>
        </w:rPr>
        <w:t>
      25. "Жетісай ауданының "Жұмыспен қамту және әлеуметтік бағдарламалар бөлімі" мемлекеттік мекемесінің "Асыл қазына және Тең қоғам" әлеуметтік қызметтер көрсету орталығы коммуналдық мемлекеттік мекемесі" коммуналдық мемлекеттік мекемесі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