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35646" w14:textId="f3356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Жетісай ауданы бойынша коммуналдық көрсетілетін қызметтерді ұсыну Қағидаларын бекіту туралы</w:t>
      </w:r>
    </w:p>
    <w:p>
      <w:pPr>
        <w:spacing w:after="0"/>
        <w:ind w:left="0"/>
        <w:jc w:val="both"/>
      </w:pPr>
      <w:r>
        <w:rPr>
          <w:rFonts w:ascii="Times New Roman"/>
          <w:b w:val="false"/>
          <w:i w:val="false"/>
          <w:color w:val="000000"/>
          <w:sz w:val="28"/>
        </w:rPr>
        <w:t>Түркістан облысы Жетісай ауданы әкiмдiгiнiң 2022 жылғы 15 маусымдағы № 447 қаулысы</w:t>
      </w:r>
    </w:p>
    <w:p>
      <w:pPr>
        <w:spacing w:after="0"/>
        <w:ind w:left="0"/>
        <w:jc w:val="both"/>
      </w:pPr>
      <w:bookmarkStart w:name="z1" w:id="0"/>
      <w:r>
        <w:rPr>
          <w:rFonts w:ascii="Times New Roman"/>
          <w:b w:val="false"/>
          <w:i w:val="false"/>
          <w:color w:val="000000"/>
          <w:sz w:val="28"/>
        </w:rPr>
        <w:t xml:space="preserve">
      "Тұрғын үй қатынастары туралы" Қазақстан Республикасы Заңының 10-3-бабы 2-тармағының </w:t>
      </w:r>
      <w:r>
        <w:rPr>
          <w:rFonts w:ascii="Times New Roman"/>
          <w:b w:val="false"/>
          <w:i w:val="false"/>
          <w:color w:val="000000"/>
          <w:sz w:val="28"/>
        </w:rPr>
        <w:t>16) тармақшасына</w:t>
      </w:r>
      <w:r>
        <w:rPr>
          <w:rFonts w:ascii="Times New Roman"/>
          <w:b w:val="false"/>
          <w:i w:val="false"/>
          <w:color w:val="000000"/>
          <w:sz w:val="28"/>
        </w:rPr>
        <w:t xml:space="preserve">, Қазақстан Республикасының Индустрия және инфрақұрылымдық даму министрі міндетін атқарушының 2020 жылғы 29 сәуірдегі № 249 "Коммуналдық көрсетілетін қызметтердің тізбесін және коммуналдық көрсетілетін қызметтерді ұсынудың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Жетісай әкімдігі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Жетісай ауданы бойынша коммуналдық көрсетілетін қызметтерді ұсыну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Жетісай ауданы әкімінің жетекшілік ететін орынбасарына жүктелсін.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М.Қадырбек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Жетісай ауданы әкімдігінің 2022 жылғы </w:t>
            </w:r>
            <w:r>
              <w:br/>
            </w:r>
            <w:r>
              <w:rPr>
                <w:rFonts w:ascii="Times New Roman"/>
                <w:b w:val="false"/>
                <w:i w:val="false"/>
                <w:color w:val="000000"/>
                <w:sz w:val="20"/>
              </w:rPr>
              <w:t>"___"_______ № _____</w:t>
            </w:r>
            <w:r>
              <w:br/>
            </w:r>
            <w:r>
              <w:rPr>
                <w:rFonts w:ascii="Times New Roman"/>
                <w:b w:val="false"/>
                <w:i w:val="false"/>
                <w:color w:val="000000"/>
                <w:sz w:val="20"/>
              </w:rPr>
              <w:t>қаулысымен бекітілген</w:t>
            </w:r>
          </w:p>
        </w:tc>
      </w:tr>
    </w:tbl>
    <w:bookmarkStart w:name="z6" w:id="4"/>
    <w:p>
      <w:pPr>
        <w:spacing w:after="0"/>
        <w:ind w:left="0"/>
        <w:jc w:val="left"/>
      </w:pPr>
      <w:r>
        <w:rPr>
          <w:rFonts w:ascii="Times New Roman"/>
          <w:b/>
          <w:i w:val="false"/>
          <w:color w:val="000000"/>
        </w:rPr>
        <w:t xml:space="preserve"> Жетісай ауданы бойынша коммуналдық көрсетілетін қызметтерді ұсыну қағидалары</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xml:space="preserve">
      1. Осы Жетісай ауданы бойынша коммуналдық көрсетілетін қызметтерді ұсынудың қағидалары (бұдан әрі – </w:t>
      </w:r>
      <w:r>
        <w:rPr>
          <w:rFonts w:ascii="Times New Roman"/>
          <w:b w:val="false"/>
          <w:i w:val="false"/>
          <w:color w:val="000000"/>
          <w:sz w:val="28"/>
        </w:rPr>
        <w:t>Қағидалар</w:t>
      </w:r>
      <w:r>
        <w:rPr>
          <w:rFonts w:ascii="Times New Roman"/>
          <w:b w:val="false"/>
          <w:i w:val="false"/>
          <w:color w:val="000000"/>
          <w:sz w:val="28"/>
        </w:rPr>
        <w:t xml:space="preserve">) "Тұрғын үй қатынастары туралы" 1997 жылғы 16 сәуiрдегi Қазақстан Республикасы Заңының 10-3-бабы 2-тармағының </w:t>
      </w:r>
      <w:r>
        <w:rPr>
          <w:rFonts w:ascii="Times New Roman"/>
          <w:b w:val="false"/>
          <w:i w:val="false"/>
          <w:color w:val="000000"/>
          <w:sz w:val="28"/>
        </w:rPr>
        <w:t>16) тармақшасына</w:t>
      </w:r>
      <w:r>
        <w:rPr>
          <w:rFonts w:ascii="Times New Roman"/>
          <w:b w:val="false"/>
          <w:i w:val="false"/>
          <w:color w:val="000000"/>
          <w:sz w:val="28"/>
        </w:rPr>
        <w:t xml:space="preserve"> және Қазақстан Республикасының Индустрия және инфрақұрылымдық даму министрі міндетін атқарушының 2020 жылғы 29 сәуірдегі № 249 "Коммуналдық көрсетілетін қызметтердің тізбесін және коммуналдық көрсетілетін қызметтерді ұсынудың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құқықтық актілер тізілімінде № 20542 тіркелген) сәйкес әзірленді және коммуналдық көрсетілетін қызметтерді ұсыну мен ақы төлеу тәртібін белгілейді.</w:t>
      </w:r>
    </w:p>
    <w:bookmarkEnd w:id="6"/>
    <w:bookmarkStart w:name="z9"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7"/>
    <w:p>
      <w:pPr>
        <w:spacing w:after="0"/>
        <w:ind w:left="0"/>
        <w:jc w:val="both"/>
      </w:pPr>
      <w:r>
        <w:rPr>
          <w:rFonts w:ascii="Times New Roman"/>
          <w:b w:val="false"/>
          <w:i w:val="false"/>
          <w:color w:val="000000"/>
          <w:sz w:val="28"/>
        </w:rPr>
        <w:t>
      1) жылумен жабдықтау - жылу энергиясын және (немесе) жылу жеткізгішті өндіру, беру, бөлу және тұтынушыларға сату жөніндегі қызмет;</w:t>
      </w:r>
    </w:p>
    <w:p>
      <w:pPr>
        <w:spacing w:after="0"/>
        <w:ind w:left="0"/>
        <w:jc w:val="both"/>
      </w:pPr>
      <w:r>
        <w:rPr>
          <w:rFonts w:ascii="Times New Roman"/>
          <w:b w:val="false"/>
          <w:i w:val="false"/>
          <w:color w:val="000000"/>
          <w:sz w:val="28"/>
        </w:rPr>
        <w:t>
      2) электрмен жабдықтау - электр энергиясын өндіру, беру және тұтынушыларға сату жөніндегі қызмет;</w:t>
      </w:r>
    </w:p>
    <w:p>
      <w:pPr>
        <w:spacing w:after="0"/>
        <w:ind w:left="0"/>
        <w:jc w:val="both"/>
      </w:pPr>
      <w:r>
        <w:rPr>
          <w:rFonts w:ascii="Times New Roman"/>
          <w:b w:val="false"/>
          <w:i w:val="false"/>
          <w:color w:val="000000"/>
          <w:sz w:val="28"/>
        </w:rPr>
        <w:t>
      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p>
      <w:pPr>
        <w:spacing w:after="0"/>
        <w:ind w:left="0"/>
        <w:jc w:val="both"/>
      </w:pPr>
      <w:r>
        <w:rPr>
          <w:rFonts w:ascii="Times New Roman"/>
          <w:b w:val="false"/>
          <w:i w:val="false"/>
          <w:color w:val="000000"/>
          <w:sz w:val="28"/>
        </w:rPr>
        <w:t>
      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p>
      <w:pPr>
        <w:spacing w:after="0"/>
        <w:ind w:left="0"/>
        <w:jc w:val="both"/>
      </w:pPr>
      <w:r>
        <w:rPr>
          <w:rFonts w:ascii="Times New Roman"/>
          <w:b w:val="false"/>
          <w:i w:val="false"/>
          <w:color w:val="000000"/>
          <w:sz w:val="28"/>
        </w:rPr>
        <w:t>
      5)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p>
      <w:pPr>
        <w:spacing w:after="0"/>
        <w:ind w:left="0"/>
        <w:jc w:val="both"/>
      </w:pPr>
      <w:r>
        <w:rPr>
          <w:rFonts w:ascii="Times New Roman"/>
          <w:b w:val="false"/>
          <w:i w:val="false"/>
          <w:color w:val="000000"/>
          <w:sz w:val="28"/>
        </w:rPr>
        <w:t>
      6) лифтілерге қызмет көрсету - нормативтік-техникалық құжаттамаға (дайындаушы зауыттың ережелері, стандарттары, нұсқаулықтары), ұлттық стандарттарға және Қазақстан Республикасының қолданыстағы заңнама нормаларына сәйкес лифттің жұмыс істеу қабілеттілігі мен қауіпсіздігін қолдау үшін сервистік қызмет көрсету бойынша қызмет;</w:t>
      </w:r>
    </w:p>
    <w:p>
      <w:pPr>
        <w:spacing w:after="0"/>
        <w:ind w:left="0"/>
        <w:jc w:val="both"/>
      </w:pPr>
      <w:r>
        <w:rPr>
          <w:rFonts w:ascii="Times New Roman"/>
          <w:b w:val="false"/>
          <w:i w:val="false"/>
          <w:color w:val="000000"/>
          <w:sz w:val="28"/>
        </w:rPr>
        <w:t>
      7) лифт - тігінен еңіс бұрышы 15 аспайтын, қатты тік сызықты бағыттағыштарға қарай қозғалатын кабинада адамдарды және (немесе) жүктерді көтеру және түсіруге арналған мерзім сайын іске қосылатын стационарлық жүк көтергіш механизм;</w:t>
      </w:r>
    </w:p>
    <w:p>
      <w:pPr>
        <w:spacing w:after="0"/>
        <w:ind w:left="0"/>
        <w:jc w:val="both"/>
      </w:pPr>
      <w:r>
        <w:rPr>
          <w:rFonts w:ascii="Times New Roman"/>
          <w:b w:val="false"/>
          <w:i w:val="false"/>
          <w:color w:val="000000"/>
          <w:sz w:val="28"/>
        </w:rPr>
        <w:t>
      8) тұрмыстық қатты қалдықтар - қатты нысандағы коммуналдық қалдықтар;</w:t>
      </w:r>
    </w:p>
    <w:p>
      <w:pPr>
        <w:spacing w:after="0"/>
        <w:ind w:left="0"/>
        <w:jc w:val="both"/>
      </w:pPr>
      <w:r>
        <w:rPr>
          <w:rFonts w:ascii="Times New Roman"/>
          <w:b w:val="false"/>
          <w:i w:val="false"/>
          <w:color w:val="000000"/>
          <w:sz w:val="28"/>
        </w:rPr>
        <w:t>
      9)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p>
      <w:pPr>
        <w:spacing w:after="0"/>
        <w:ind w:left="0"/>
        <w:jc w:val="both"/>
      </w:pPr>
      <w:r>
        <w:rPr>
          <w:rFonts w:ascii="Times New Roman"/>
          <w:b w:val="false"/>
          <w:i w:val="false"/>
          <w:color w:val="000000"/>
          <w:sz w:val="28"/>
        </w:rPr>
        <w:t>
      10)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p>
      <w:pPr>
        <w:spacing w:after="0"/>
        <w:ind w:left="0"/>
        <w:jc w:val="both"/>
      </w:pPr>
      <w:r>
        <w:rPr>
          <w:rFonts w:ascii="Times New Roman"/>
          <w:b w:val="false"/>
          <w:i w:val="false"/>
          <w:color w:val="000000"/>
          <w:sz w:val="28"/>
        </w:rPr>
        <w:t>
      11) жеткізуші - меншік нысанына қарамастан, бекітілген шартқа сәйкес тұтынушыларға коммуналдық қызметтер көрсететін заңды немесе жеке тұлға;</w:t>
      </w:r>
    </w:p>
    <w:p>
      <w:pPr>
        <w:spacing w:after="0"/>
        <w:ind w:left="0"/>
        <w:jc w:val="both"/>
      </w:pPr>
      <w:r>
        <w:rPr>
          <w:rFonts w:ascii="Times New Roman"/>
          <w:b w:val="false"/>
          <w:i w:val="false"/>
          <w:color w:val="000000"/>
          <w:sz w:val="28"/>
        </w:rPr>
        <w:t>
      12) тұтынушы - коммуналдық көрсетілетін қызметтерді пайдаланатын немесе пайдалану ниеті бар жеке немесе заңды тұлға;</w:t>
      </w:r>
    </w:p>
    <w:p>
      <w:pPr>
        <w:spacing w:after="0"/>
        <w:ind w:left="0"/>
        <w:jc w:val="both"/>
      </w:pPr>
      <w:r>
        <w:rPr>
          <w:rFonts w:ascii="Times New Roman"/>
          <w:b w:val="false"/>
          <w:i w:val="false"/>
          <w:color w:val="000000"/>
          <w:sz w:val="28"/>
        </w:rPr>
        <w:t>
      13)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14)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15) үйге ортақ инженерлік жүйелер - көппәтерлі тұрғын үйде пәтердің, тұрғын емес үй-жайдың шегінен тыс жердегі немесе ішіндегі және екі және одан көп пәтерге, тұрғын емес үй-жайға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w:t>
      </w:r>
    </w:p>
    <w:p>
      <w:pPr>
        <w:spacing w:after="0"/>
        <w:ind w:left="0"/>
        <w:jc w:val="both"/>
      </w:pPr>
      <w:r>
        <w:rPr>
          <w:rFonts w:ascii="Times New Roman"/>
          <w:b w:val="false"/>
          <w:i w:val="false"/>
          <w:color w:val="000000"/>
          <w:sz w:val="28"/>
        </w:rPr>
        <w:t>
      16)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p>
      <w:pPr>
        <w:spacing w:after="0"/>
        <w:ind w:left="0"/>
        <w:jc w:val="both"/>
      </w:pPr>
      <w:r>
        <w:rPr>
          <w:rFonts w:ascii="Times New Roman"/>
          <w:b w:val="false"/>
          <w:i w:val="false"/>
          <w:color w:val="000000"/>
          <w:sz w:val="28"/>
        </w:rPr>
        <w:t>
      17)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p>
      <w:pPr>
        <w:spacing w:after="0"/>
        <w:ind w:left="0"/>
        <w:jc w:val="both"/>
      </w:pPr>
      <w:r>
        <w:rPr>
          <w:rFonts w:ascii="Times New Roman"/>
          <w:b w:val="false"/>
          <w:i w:val="false"/>
          <w:color w:val="000000"/>
          <w:sz w:val="28"/>
        </w:rPr>
        <w:t>
      18)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p>
      <w:pPr>
        <w:spacing w:after="0"/>
        <w:ind w:left="0"/>
        <w:jc w:val="both"/>
      </w:pPr>
      <w:r>
        <w:rPr>
          <w:rFonts w:ascii="Times New Roman"/>
          <w:b w:val="false"/>
          <w:i w:val="false"/>
          <w:color w:val="000000"/>
          <w:sz w:val="28"/>
        </w:rPr>
        <w:t>
      19)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20)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p>
      <w:pPr>
        <w:spacing w:after="0"/>
        <w:ind w:left="0"/>
        <w:jc w:val="both"/>
      </w:pPr>
      <w:r>
        <w:rPr>
          <w:rFonts w:ascii="Times New Roman"/>
          <w:b w:val="false"/>
          <w:i w:val="false"/>
          <w:color w:val="000000"/>
          <w:sz w:val="28"/>
        </w:rPr>
        <w:t>
      21)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bookmarkStart w:name="z10" w:id="8"/>
    <w:p>
      <w:pPr>
        <w:spacing w:after="0"/>
        <w:ind w:left="0"/>
        <w:jc w:val="left"/>
      </w:pPr>
      <w:r>
        <w:rPr>
          <w:rFonts w:ascii="Times New Roman"/>
          <w:b/>
          <w:i w:val="false"/>
          <w:color w:val="000000"/>
        </w:rPr>
        <w:t xml:space="preserve"> 2. Коммуналдық көрсетілетін қызметтерді ұсынудың тәртібі мен шарттары</w:t>
      </w:r>
    </w:p>
    <w:bookmarkEnd w:id="8"/>
    <w:bookmarkStart w:name="z11" w:id="9"/>
    <w:p>
      <w:pPr>
        <w:spacing w:after="0"/>
        <w:ind w:left="0"/>
        <w:jc w:val="both"/>
      </w:pPr>
      <w:r>
        <w:rPr>
          <w:rFonts w:ascii="Times New Roman"/>
          <w:b w:val="false"/>
          <w:i w:val="false"/>
          <w:color w:val="000000"/>
          <w:sz w:val="28"/>
        </w:rPr>
        <w:t>
      3. Коммуналдық көрсетілетін қызметтерді ұсыну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bookmarkEnd w:id="9"/>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 мүлік меншік иелерінің жиналысымен шешіледі.</w:t>
      </w:r>
    </w:p>
    <w:bookmarkStart w:name="z12" w:id="10"/>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bookmarkEnd w:id="10"/>
    <w:p>
      <w:pPr>
        <w:spacing w:after="0"/>
        <w:ind w:left="0"/>
        <w:jc w:val="both"/>
      </w:pPr>
      <w:r>
        <w:rPr>
          <w:rFonts w:ascii="Times New Roman"/>
          <w:b w:val="false"/>
          <w:i w:val="false"/>
          <w:color w:val="000000"/>
          <w:sz w:val="28"/>
        </w:rPr>
        <w:t>
      Мүліктің меншік иелері бірлестіктері немесе жай серіктестіктер немесе көппәтерлі тұрғын үйді басқарушылар немесе басқарушы компаниялар арасында коммуналдық көрсетілетін қызметтерді ұсынатын ұйымдармен ынтымақтастық туралы шарттар жасалады.</w:t>
      </w:r>
    </w:p>
    <w:p>
      <w:pPr>
        <w:spacing w:after="0"/>
        <w:ind w:left="0"/>
        <w:jc w:val="both"/>
      </w:pPr>
      <w:r>
        <w:rPr>
          <w:rFonts w:ascii="Times New Roman"/>
          <w:b w:val="false"/>
          <w:i w:val="false"/>
          <w:color w:val="000000"/>
          <w:sz w:val="28"/>
        </w:rPr>
        <w:t>
      Сервистік қызмет субъектілерімен мүліктің меншік иелері бірлестіктері немесе жай серіктестіктер немесе көппәтерлі тұрғын үйді басқарушылар немесе басқарушы компаниялар шарттар жасалады.</w:t>
      </w:r>
    </w:p>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bookmarkStart w:name="z13" w:id="11"/>
    <w:p>
      <w:pPr>
        <w:spacing w:after="0"/>
        <w:ind w:left="0"/>
        <w:jc w:val="both"/>
      </w:pPr>
      <w:r>
        <w:rPr>
          <w:rFonts w:ascii="Times New Roman"/>
          <w:b w:val="false"/>
          <w:i w:val="false"/>
          <w:color w:val="000000"/>
          <w:sz w:val="28"/>
        </w:rPr>
        <w:t>
      5.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bookmarkEnd w:id="11"/>
    <w:bookmarkStart w:name="z14" w:id="12"/>
    <w:p>
      <w:pPr>
        <w:spacing w:after="0"/>
        <w:ind w:left="0"/>
        <w:jc w:val="both"/>
      </w:pPr>
      <w:r>
        <w:rPr>
          <w:rFonts w:ascii="Times New Roman"/>
          <w:b w:val="false"/>
          <w:i w:val="false"/>
          <w:color w:val="000000"/>
          <w:sz w:val="28"/>
        </w:rPr>
        <w:t>
      6. Тұтынушылық қасиеттер және көрсетілетін қызметті ұсыну режимі:</w:t>
      </w:r>
    </w:p>
    <w:bookmarkEnd w:id="12"/>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сәйкес, сондай-ақ температура кестесіне – жылыту маусымы ішінде тәулік бойы;</w:t>
      </w:r>
    </w:p>
    <w:p>
      <w:pPr>
        <w:spacing w:after="0"/>
        <w:ind w:left="0"/>
        <w:jc w:val="both"/>
      </w:pPr>
      <w:r>
        <w:rPr>
          <w:rFonts w:ascii="Times New Roman"/>
          <w:b w:val="false"/>
          <w:i w:val="false"/>
          <w:color w:val="000000"/>
          <w:sz w:val="28"/>
        </w:rPr>
        <w:t>
      2) электрмен жабдықтау – Қазақстан Республикасының заңнамасында белгіленген электр энергиясының сапасына сәйкес – жыл ішінде тәулік бойы;</w:t>
      </w:r>
    </w:p>
    <w:p>
      <w:pPr>
        <w:spacing w:after="0"/>
        <w:ind w:left="0"/>
        <w:jc w:val="both"/>
      </w:pPr>
      <w:r>
        <w:rPr>
          <w:rFonts w:ascii="Times New Roman"/>
          <w:b w:val="false"/>
          <w:i w:val="false"/>
          <w:color w:val="000000"/>
          <w:sz w:val="28"/>
        </w:rPr>
        <w:t>
      3) суық және ыстық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 – жыл ішінде тәулік бойы;</w:t>
      </w:r>
    </w:p>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 – жыл ішінде тәулік бойы;</w:t>
      </w:r>
    </w:p>
    <w:p>
      <w:pPr>
        <w:spacing w:after="0"/>
        <w:ind w:left="0"/>
        <w:jc w:val="both"/>
      </w:pPr>
      <w:r>
        <w:rPr>
          <w:rFonts w:ascii="Times New Roman"/>
          <w:b w:val="false"/>
          <w:i w:val="false"/>
          <w:color w:val="000000"/>
          <w:sz w:val="28"/>
        </w:rPr>
        <w:t>
      5) газбен жабдықтау – Қазақстан Республикасының заңнамасында белгіленген техникалық талаптарға сәйкес және шарттарда белгіленген толық көлемде;</w:t>
      </w:r>
    </w:p>
    <w:p>
      <w:pPr>
        <w:spacing w:after="0"/>
        <w:ind w:left="0"/>
        <w:jc w:val="both"/>
      </w:pPr>
      <w:r>
        <w:rPr>
          <w:rFonts w:ascii="Times New Roman"/>
          <w:b w:val="false"/>
          <w:i w:val="false"/>
          <w:color w:val="000000"/>
          <w:sz w:val="28"/>
        </w:rPr>
        <w:t>
      6) лифтілерге қызмет көрсету – лифтілердің өндірістік қауіпсіздігі талаптарына және "Лифтілер, экскалаторлар, траволаторлар және мүмкіндігі шектеулі адамдарға арналған көтергіштер. Жеткізуге, монтаждауға және пайдалануға қойылатын талаптар" ҚР СТ 3305-2018 деген ұлттық стандартқа сәйкес – жыл ішінде тәулік бойы немесе шарт негізінде;</w:t>
      </w:r>
    </w:p>
    <w:p>
      <w:pPr>
        <w:spacing w:after="0"/>
        <w:ind w:left="0"/>
        <w:jc w:val="both"/>
      </w:pPr>
      <w:r>
        <w:rPr>
          <w:rFonts w:ascii="Times New Roman"/>
          <w:b w:val="false"/>
          <w:i w:val="false"/>
          <w:color w:val="000000"/>
          <w:sz w:val="28"/>
        </w:rPr>
        <w:t>
      7) тұрмыстық қатты қалдықтарды жинау және әкету (қоқыс әкету) – санитариялық-эпидемиологиялық талаптарға сәйкес жергілікті атқарушы орган белгілеген кесте бойынша немесе жасалған шарттарға сәйкес.</w:t>
      </w:r>
    </w:p>
    <w:bookmarkStart w:name="z15" w:id="13"/>
    <w:p>
      <w:pPr>
        <w:spacing w:after="0"/>
        <w:ind w:left="0"/>
        <w:jc w:val="left"/>
      </w:pPr>
      <w:r>
        <w:rPr>
          <w:rFonts w:ascii="Times New Roman"/>
          <w:b/>
          <w:i w:val="false"/>
          <w:color w:val="000000"/>
        </w:rPr>
        <w:t xml:space="preserve"> 3. Коммуналдық қызметтерді пайдалану және ұсыну процесін реттеудің тәртібі</w:t>
      </w:r>
    </w:p>
    <w:bookmarkEnd w:id="13"/>
    <w:bookmarkStart w:name="z16" w:id="14"/>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ұстауды қамтамасыз ету үшін сервистік қызмет субъектісімен шарт жасасады.</w:t>
      </w:r>
    </w:p>
    <w:bookmarkEnd w:id="14"/>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жүйелерін, жылуды тұтыну жүйелерін сондай-ақ кондоминиум объектісінің ортақ меншігі болып табылатын есепке алу аспаптарын техникалық күйінде ұстауды қамтамасыз етеді.</w:t>
      </w:r>
    </w:p>
    <w:bookmarkStart w:name="z17" w:id="15"/>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үшiн пайдаланатын азамат абонент (тұтынушы) болған жағдайларда энергетикалық желiлердiң, сондай-ақ энергия тұтынуды есепке алу аспаптардың тиiстi техникалық жай-күйi мен қауiпсiздiгiн қамтамасыз ету мiндетi, егер заңнамылық актiлерде өзгеше көзделмесе, энергиямен жабдықтаушы ұйымға жүктеледi.</w:t>
      </w:r>
    </w:p>
    <w:bookmarkEnd w:id="15"/>
    <w:bookmarkStart w:name="z18" w:id="16"/>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16"/>
    <w:bookmarkStart w:name="z19" w:id="17"/>
    <w:p>
      <w:pPr>
        <w:spacing w:after="0"/>
        <w:ind w:left="0"/>
        <w:jc w:val="both"/>
      </w:pPr>
      <w:r>
        <w:rPr>
          <w:rFonts w:ascii="Times New Roman"/>
          <w:b w:val="false"/>
          <w:i w:val="false"/>
          <w:color w:val="000000"/>
          <w:sz w:val="28"/>
        </w:rPr>
        <w:t>
      10. Тұтынушы сумен жабдықтау және су бұру құбырларын, электр сымдарын, электр жабдықтарын, тұрмыстық баллондарды, газ құбырлары мен газ техникалық жабдықтарын, үйде, пәтерде және тұрғын емес үй-жайларда орналасқан есепке алу аспаптарын пайдалану кезіндегі тиісті техникалық жай-күйі, есепке алу аспаптарын аралық тексеру уақыты мерзімін сақтау, пайдалану және техникалық қауіпсіздікті қамтамасыз етеді.</w:t>
      </w:r>
    </w:p>
    <w:bookmarkEnd w:id="17"/>
    <w:bookmarkStart w:name="z20" w:id="18"/>
    <w:p>
      <w:pPr>
        <w:spacing w:after="0"/>
        <w:ind w:left="0"/>
        <w:jc w:val="both"/>
      </w:pPr>
      <w:r>
        <w:rPr>
          <w:rFonts w:ascii="Times New Roman"/>
          <w:b w:val="false"/>
          <w:i w:val="false"/>
          <w:color w:val="000000"/>
          <w:sz w:val="28"/>
        </w:rPr>
        <w:t>
      11. Елді мекен шекараларының шегінде тұрмыстық және коммуналдық-тұрмыстық тұтынушылардың газ тұтынатын жүйелері мен газ жабдықтарын, тұрмыстық баллондар мен газбен жабдықтау жүйелерінің қауіпсіз жұмысына қойылатын талаптардың сақталуын мемлекеттік бақылауды жергілікті атқарушы органдар жүзеге асырады.</w:t>
      </w:r>
    </w:p>
    <w:bookmarkEnd w:id="18"/>
    <w:bookmarkStart w:name="z21" w:id="19"/>
    <w:p>
      <w:pPr>
        <w:spacing w:after="0"/>
        <w:ind w:left="0"/>
        <w:jc w:val="both"/>
      </w:pPr>
      <w:r>
        <w:rPr>
          <w:rFonts w:ascii="Times New Roman"/>
          <w:b w:val="false"/>
          <w:i w:val="false"/>
          <w:color w:val="000000"/>
          <w:sz w:val="28"/>
        </w:rPr>
        <w:t>
      12. Тұтынушыға, Қазақстан Республикасының қолданыстағы заңнамасының талаптарына сәйкес, есепке алу аспаптары болуы тиіс және жеткізушіге немесе оның өкілдеріне есепке алу аспаптарының көрсеткіштерін алуға қол жеткізуді қамтамасыз етеді.</w:t>
      </w:r>
    </w:p>
    <w:bookmarkEnd w:id="19"/>
    <w:bookmarkStart w:name="z22" w:id="20"/>
    <w:p>
      <w:pPr>
        <w:spacing w:after="0"/>
        <w:ind w:left="0"/>
        <w:jc w:val="both"/>
      </w:pPr>
      <w:r>
        <w:rPr>
          <w:rFonts w:ascii="Times New Roman"/>
          <w:b w:val="false"/>
          <w:i w:val="false"/>
          <w:color w:val="000000"/>
          <w:sz w:val="28"/>
        </w:rPr>
        <w:t>
      13.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bookmarkEnd w:id="20"/>
    <w:bookmarkStart w:name="z23" w:id="21"/>
    <w:p>
      <w:pPr>
        <w:spacing w:after="0"/>
        <w:ind w:left="0"/>
        <w:jc w:val="both"/>
      </w:pPr>
      <w:r>
        <w:rPr>
          <w:rFonts w:ascii="Times New Roman"/>
          <w:b w:val="false"/>
          <w:i w:val="false"/>
          <w:color w:val="000000"/>
          <w:sz w:val="28"/>
        </w:rPr>
        <w:t xml:space="preserve">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кондоминиум объектісін жылыту маусымына дайындық жұмыстарын "Қазақстан Республикасындағы жергілікті мемлекеттік басқару және өзін-өзі басқару туралы" Қазақстан Республикасы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сәйкес жергілікті өкілді органдар бекіткен жылыту маусымына дайындық және оны өткізу қағидаларына сәйкес ұйымдастырады.</w:t>
      </w:r>
    </w:p>
    <w:bookmarkEnd w:id="21"/>
    <w:bookmarkStart w:name="z24" w:id="22"/>
    <w:p>
      <w:pPr>
        <w:spacing w:after="0"/>
        <w:ind w:left="0"/>
        <w:jc w:val="both"/>
      </w:pPr>
      <w:r>
        <w:rPr>
          <w:rFonts w:ascii="Times New Roman"/>
          <w:b w:val="false"/>
          <w:i w:val="false"/>
          <w:color w:val="000000"/>
          <w:sz w:val="28"/>
        </w:rPr>
        <w:t>
      15.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bookmarkEnd w:id="22"/>
    <w:bookmarkStart w:name="z25" w:id="23"/>
    <w:p>
      <w:pPr>
        <w:spacing w:after="0"/>
        <w:ind w:left="0"/>
        <w:jc w:val="both"/>
      </w:pPr>
      <w:r>
        <w:rPr>
          <w:rFonts w:ascii="Times New Roman"/>
          <w:b w:val="false"/>
          <w:i w:val="false"/>
          <w:color w:val="000000"/>
          <w:sz w:val="28"/>
        </w:rPr>
        <w:t>
      16.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w:t>
      </w:r>
    </w:p>
    <w:bookmarkEnd w:id="23"/>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w:t>
      </w:r>
    </w:p>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қосылыстарда белгіленеді.</w:t>
      </w:r>
    </w:p>
    <w:bookmarkStart w:name="z26" w:id="24"/>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bookmarkEnd w:id="24"/>
    <w:bookmarkStart w:name="z27" w:id="25"/>
    <w:p>
      <w:pPr>
        <w:spacing w:after="0"/>
        <w:ind w:left="0"/>
        <w:jc w:val="both"/>
      </w:pPr>
      <w:r>
        <w:rPr>
          <w:rFonts w:ascii="Times New Roman"/>
          <w:b w:val="false"/>
          <w:i w:val="false"/>
          <w:color w:val="000000"/>
          <w:sz w:val="28"/>
        </w:rPr>
        <w:t>
      18.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шарт және Қазақстан Республикасының Азаматтық заңнамасына сәйкес реттеледі.</w:t>
      </w:r>
    </w:p>
    <w:bookmarkEnd w:id="25"/>
    <w:bookmarkStart w:name="z28" w:id="26"/>
    <w:p>
      <w:pPr>
        <w:spacing w:after="0"/>
        <w:ind w:left="0"/>
        <w:jc w:val="both"/>
      </w:pPr>
      <w:r>
        <w:rPr>
          <w:rFonts w:ascii="Times New Roman"/>
          <w:b w:val="false"/>
          <w:i w:val="false"/>
          <w:color w:val="000000"/>
          <w:sz w:val="28"/>
        </w:rPr>
        <w:t xml:space="preserve">
      19. Тұтынушылар туралы дербес деректердің құпиялылығы үшін жауапкершілік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жүктеледі.</w:t>
      </w:r>
    </w:p>
    <w:bookmarkEnd w:id="26"/>
    <w:bookmarkStart w:name="z29" w:id="27"/>
    <w:p>
      <w:pPr>
        <w:spacing w:after="0"/>
        <w:ind w:left="0"/>
        <w:jc w:val="both"/>
      </w:pPr>
      <w:r>
        <w:rPr>
          <w:rFonts w:ascii="Times New Roman"/>
          <w:b w:val="false"/>
          <w:i w:val="false"/>
          <w:color w:val="000000"/>
          <w:sz w:val="28"/>
        </w:rPr>
        <w:t>
      20. Тұтынушы:</w:t>
      </w:r>
    </w:p>
    <w:bookmarkEnd w:id="27"/>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көрсетілетін қызметтерді алады;</w:t>
      </w:r>
    </w:p>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мемлекеттік органдардан алады;</w:t>
      </w:r>
    </w:p>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p>
      <w:pPr>
        <w:spacing w:after="0"/>
        <w:ind w:left="0"/>
        <w:jc w:val="both"/>
      </w:pPr>
      <w:r>
        <w:rPr>
          <w:rFonts w:ascii="Times New Roman"/>
          <w:b w:val="false"/>
          <w:i w:val="false"/>
          <w:color w:val="000000"/>
          <w:sz w:val="28"/>
        </w:rPr>
        <w:t xml:space="preserve">
      6) Қазақстан Республикасы Энергетика министрінің 2015 жылғы 20 ақпандағы № 111 </w:t>
      </w:r>
      <w:r>
        <w:rPr>
          <w:rFonts w:ascii="Times New Roman"/>
          <w:b w:val="false"/>
          <w:i w:val="false"/>
          <w:color w:val="000000"/>
          <w:sz w:val="28"/>
        </w:rPr>
        <w:t xml:space="preserve">бұйрығымен </w:t>
      </w:r>
      <w:r>
        <w:rPr>
          <w:rFonts w:ascii="Times New Roman"/>
          <w:b w:val="false"/>
          <w:i w:val="false"/>
          <w:color w:val="000000"/>
          <w:sz w:val="28"/>
        </w:rPr>
        <w:t xml:space="preserve">бекітілген Электр энергиясының бөлшек сауда нарығын ұйымдастыру және оның жұмыс істеуі, сондай-ақ осы нарықта қызмет көрсету </w:t>
      </w:r>
      <w:r>
        <w:rPr>
          <w:rFonts w:ascii="Times New Roman"/>
          <w:b w:val="false"/>
          <w:i w:val="false"/>
          <w:color w:val="000000"/>
          <w:sz w:val="28"/>
        </w:rPr>
        <w:t>қағидаларымен</w:t>
      </w:r>
      <w:r>
        <w:rPr>
          <w:rFonts w:ascii="Times New Roman"/>
          <w:b w:val="false"/>
          <w:i w:val="false"/>
          <w:color w:val="000000"/>
          <w:sz w:val="28"/>
        </w:rPr>
        <w:t xml:space="preserve"> белгіленген тәртіппен, оның ішінде тұрғын үй қатынастары және тұрғын-үй коммуналдық шаруашылық саласындағы ақпараттандыру объектілері арқылы өтініш беру жолымен энергиямен жабдықтаушы ұйымды ауыстырады.</w:t>
      </w:r>
    </w:p>
    <w:p>
      <w:pPr>
        <w:spacing w:after="0"/>
        <w:ind w:left="0"/>
        <w:jc w:val="both"/>
      </w:pPr>
      <w:r>
        <w:rPr>
          <w:rFonts w:ascii="Times New Roman"/>
          <w:b w:val="false"/>
          <w:i w:val="false"/>
          <w:color w:val="000000"/>
          <w:sz w:val="28"/>
        </w:rPr>
        <w:t>
      7)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bookmarkStart w:name="z30" w:id="28"/>
    <w:p>
      <w:pPr>
        <w:spacing w:after="0"/>
        <w:ind w:left="0"/>
        <w:jc w:val="both"/>
      </w:pPr>
      <w:r>
        <w:rPr>
          <w:rFonts w:ascii="Times New Roman"/>
          <w:b w:val="false"/>
          <w:i w:val="false"/>
          <w:color w:val="000000"/>
          <w:sz w:val="28"/>
        </w:rPr>
        <w:t>
      21. Жеткізуші:</w:t>
      </w:r>
    </w:p>
    <w:bookmarkEnd w:id="28"/>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p>
      <w:pPr>
        <w:spacing w:after="0"/>
        <w:ind w:left="0"/>
        <w:jc w:val="both"/>
      </w:pPr>
      <w:r>
        <w:rPr>
          <w:rFonts w:ascii="Times New Roman"/>
          <w:b w:val="false"/>
          <w:i w:val="false"/>
          <w:color w:val="000000"/>
          <w:sz w:val="28"/>
        </w:rPr>
        <w:t>
      5) Қазақстан Республикасының заңнамасына сәйкес көрсетілетін коммуналдық қызметтердің әрбір түрі бойынша тұтынушымен жеке және (немесе) жария шарттар жасасады;</w:t>
      </w:r>
    </w:p>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көрсетілетін қызметтерді алуға шектеу қоймайды;</w:t>
      </w:r>
    </w:p>
    <w:p>
      <w:pPr>
        <w:spacing w:after="0"/>
        <w:ind w:left="0"/>
        <w:jc w:val="both"/>
      </w:pPr>
      <w:r>
        <w:rPr>
          <w:rFonts w:ascii="Times New Roman"/>
          <w:b w:val="false"/>
          <w:i w:val="false"/>
          <w:color w:val="000000"/>
          <w:sz w:val="28"/>
        </w:rPr>
        <w:t>
      9) тұтынушыға артық параметрлермен босатылған энергия мен су үшін қосымша ақы алмайды.</w:t>
      </w:r>
    </w:p>
    <w:bookmarkStart w:name="z31" w:id="29"/>
    <w:p>
      <w:pPr>
        <w:spacing w:after="0"/>
        <w:ind w:left="0"/>
        <w:jc w:val="left"/>
      </w:pPr>
      <w:r>
        <w:rPr>
          <w:rFonts w:ascii="Times New Roman"/>
          <w:b/>
          <w:i w:val="false"/>
          <w:color w:val="000000"/>
        </w:rPr>
        <w:t xml:space="preserve"> 4. Коммуналдық көрсетілетін қызметтер үшін есеп айырысу және ақы төлеу тәртібі</w:t>
      </w:r>
    </w:p>
    <w:bookmarkEnd w:id="29"/>
    <w:bookmarkStart w:name="z32" w:id="30"/>
    <w:p>
      <w:pPr>
        <w:spacing w:after="0"/>
        <w:ind w:left="0"/>
        <w:jc w:val="both"/>
      </w:pPr>
      <w:r>
        <w:rPr>
          <w:rFonts w:ascii="Times New Roman"/>
          <w:b w:val="false"/>
          <w:i w:val="false"/>
          <w:color w:val="000000"/>
          <w:sz w:val="28"/>
        </w:rPr>
        <w:t>
      22. Тұтынушы коммуналдық көрсетілетін қызметтер үшін төлемді жеткізуші жазып берген төлем құжаты бойынша төлейді.</w:t>
      </w:r>
    </w:p>
    <w:bookmarkEnd w:id="30"/>
    <w:bookmarkStart w:name="z33" w:id="31"/>
    <w:p>
      <w:pPr>
        <w:spacing w:after="0"/>
        <w:ind w:left="0"/>
        <w:jc w:val="both"/>
      </w:pPr>
      <w:r>
        <w:rPr>
          <w:rFonts w:ascii="Times New Roman"/>
          <w:b w:val="false"/>
          <w:i w:val="false"/>
          <w:color w:val="000000"/>
          <w:sz w:val="28"/>
        </w:rPr>
        <w:t>
      23.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bookmarkEnd w:id="31"/>
    <w:bookmarkStart w:name="z34" w:id="32"/>
    <w:p>
      <w:pPr>
        <w:spacing w:after="0"/>
        <w:ind w:left="0"/>
        <w:jc w:val="both"/>
      </w:pPr>
      <w:r>
        <w:rPr>
          <w:rFonts w:ascii="Times New Roman"/>
          <w:b w:val="false"/>
          <w:i w:val="false"/>
          <w:color w:val="000000"/>
          <w:sz w:val="28"/>
        </w:rPr>
        <w:t>
      24. Коммуналдық көрсетілетін қызметтер үшін ақы төлеу заңнамамен белгіленеді немесе тұтынушы мен жеткізушінің арасындағы шартпен айқындалады.</w:t>
      </w:r>
    </w:p>
    <w:bookmarkEnd w:id="32"/>
    <w:bookmarkStart w:name="z35" w:id="33"/>
    <w:p>
      <w:pPr>
        <w:spacing w:after="0"/>
        <w:ind w:left="0"/>
        <w:jc w:val="both"/>
      </w:pPr>
      <w:r>
        <w:rPr>
          <w:rFonts w:ascii="Times New Roman"/>
          <w:b w:val="false"/>
          <w:i w:val="false"/>
          <w:color w:val="000000"/>
          <w:sz w:val="28"/>
        </w:rPr>
        <w:t>
      25. Есепке алу аспаптарының көрсеткіштерін алу жеткізуші немесе оның өкілі қызметтік куәлік ұсынған жағдайда немесе деректерді қашықтықтан беру құрылғылары арқылы ай сайын жүргізеді.</w:t>
      </w:r>
    </w:p>
    <w:bookmarkEnd w:id="33"/>
    <w:bookmarkStart w:name="z36" w:id="34"/>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шарттың шарттарына сәйкес дербес, сондай-ақ "Тұрғын үй қатынастары туралы"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10-24) тармақшасына сәйкес уәкілетті орган бекіткен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bookmarkEnd w:id="34"/>
    <w:bookmarkStart w:name="z37" w:id="35"/>
    <w:p>
      <w:pPr>
        <w:spacing w:after="0"/>
        <w:ind w:left="0"/>
        <w:jc w:val="both"/>
      </w:pPr>
      <w:r>
        <w:rPr>
          <w:rFonts w:ascii="Times New Roman"/>
          <w:b w:val="false"/>
          <w:i w:val="false"/>
          <w:color w:val="000000"/>
          <w:sz w:val="28"/>
        </w:rPr>
        <w:t xml:space="preserve">
      27. Кондоминиум объектісінің ортақ мүлкін күтіп-ұстау үшін тұтынылған электрмен жабдықтау, жылумен жабдықтау, сумен жабдықтау және су бұру жөніндегі көрсетілген қызметтердің көлемі үйге ортақ есепке алу аспаптарының көрсеткіштері негізінде айқындалады, ал олар уақытша болмаған жағдайда – белгіленген қуатқа сәйкес немесе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34) тармақшасына</w:t>
      </w:r>
      <w:r>
        <w:rPr>
          <w:rFonts w:ascii="Times New Roman"/>
          <w:b w:val="false"/>
          <w:i w:val="false"/>
          <w:color w:val="000000"/>
          <w:sz w:val="28"/>
        </w:rPr>
        <w:t xml:space="preserve"> сәйкес жергілікті атқарушы орган бекіткен тұтыну нормалар бойынша.</w:t>
      </w:r>
    </w:p>
    <w:bookmarkEnd w:id="35"/>
    <w:bookmarkStart w:name="z38" w:id="36"/>
    <w:p>
      <w:pPr>
        <w:spacing w:after="0"/>
        <w:ind w:left="0"/>
        <w:jc w:val="both"/>
      </w:pPr>
      <w:r>
        <w:rPr>
          <w:rFonts w:ascii="Times New Roman"/>
          <w:b w:val="false"/>
          <w:i w:val="false"/>
          <w:color w:val="000000"/>
          <w:sz w:val="28"/>
        </w:rPr>
        <w:t>
      28.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bookmarkEnd w:id="36"/>
    <w:bookmarkStart w:name="z39" w:id="37"/>
    <w:p>
      <w:pPr>
        <w:spacing w:after="0"/>
        <w:ind w:left="0"/>
        <w:jc w:val="both"/>
      </w:pPr>
      <w:r>
        <w:rPr>
          <w:rFonts w:ascii="Times New Roman"/>
          <w:b w:val="false"/>
          <w:i w:val="false"/>
          <w:color w:val="000000"/>
          <w:sz w:val="28"/>
        </w:rPr>
        <w:t>
      29. Лифттерге қызмет көрсету үшін төлемақының мөлшерлес, одан босату және төлеу мәселелері бойынша шешім пәтерлер, тұрғын емес үй-жайлар меншік иелерінің жиналысында қабылданады.</w:t>
      </w:r>
    </w:p>
    <w:bookmarkEnd w:id="37"/>
    <w:bookmarkStart w:name="z40" w:id="38"/>
    <w:p>
      <w:pPr>
        <w:spacing w:after="0"/>
        <w:ind w:left="0"/>
        <w:jc w:val="both"/>
      </w:pPr>
      <w:r>
        <w:rPr>
          <w:rFonts w:ascii="Times New Roman"/>
          <w:b w:val="false"/>
          <w:i w:val="false"/>
          <w:color w:val="000000"/>
          <w:sz w:val="28"/>
        </w:rPr>
        <w:t>
      30.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немесе коммуналдық көрсетілетін қызметтерді тікелей жеткізуші арқылы пәтерлер, тұрғын емес үй-жайлар меншік иелерінің жиналысында шешіледі.</w:t>
      </w:r>
    </w:p>
    <w:bookmarkEnd w:id="38"/>
    <w:bookmarkStart w:name="z41" w:id="39"/>
    <w:p>
      <w:pPr>
        <w:spacing w:after="0"/>
        <w:ind w:left="0"/>
        <w:jc w:val="both"/>
      </w:pPr>
      <w:r>
        <w:rPr>
          <w:rFonts w:ascii="Times New Roman"/>
          <w:b w:val="false"/>
          <w:i w:val="false"/>
          <w:color w:val="000000"/>
          <w:sz w:val="28"/>
        </w:rPr>
        <w:t>
      31. Жеткізуші мен тұтынушы арасындағы барлық даулы мәселелер заңнамада белгіленген тәртіппен шешіледі.</w:t>
      </w:r>
    </w:p>
    <w:bookmarkEnd w:id="39"/>
    <w:bookmarkStart w:name="z42" w:id="40"/>
    <w:p>
      <w:pPr>
        <w:spacing w:after="0"/>
        <w:ind w:left="0"/>
        <w:jc w:val="left"/>
      </w:pPr>
      <w:r>
        <w:rPr>
          <w:rFonts w:ascii="Times New Roman"/>
          <w:b/>
          <w:i w:val="false"/>
          <w:color w:val="000000"/>
        </w:rPr>
        <w:t xml:space="preserve"> 5. Дауларды шешу тәртібі</w:t>
      </w:r>
    </w:p>
    <w:bookmarkEnd w:id="40"/>
    <w:bookmarkStart w:name="z43" w:id="41"/>
    <w:p>
      <w:pPr>
        <w:spacing w:after="0"/>
        <w:ind w:left="0"/>
        <w:jc w:val="both"/>
      </w:pPr>
      <w:r>
        <w:rPr>
          <w:rFonts w:ascii="Times New Roman"/>
          <w:b w:val="false"/>
          <w:i w:val="false"/>
          <w:color w:val="000000"/>
          <w:sz w:val="28"/>
        </w:rPr>
        <w:t>
      32.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bookmarkEnd w:id="41"/>
    <w:bookmarkStart w:name="z44" w:id="42"/>
    <w:p>
      <w:pPr>
        <w:spacing w:after="0"/>
        <w:ind w:left="0"/>
        <w:jc w:val="both"/>
      </w:pPr>
      <w:r>
        <w:rPr>
          <w:rFonts w:ascii="Times New Roman"/>
          <w:b w:val="false"/>
          <w:i w:val="false"/>
          <w:color w:val="000000"/>
          <w:sz w:val="28"/>
        </w:rPr>
        <w:t>
      33.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bookmarkEnd w:id="42"/>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p>
      <w:pPr>
        <w:spacing w:after="0"/>
        <w:ind w:left="0"/>
        <w:jc w:val="both"/>
      </w:pPr>
      <w:r>
        <w:rPr>
          <w:rFonts w:ascii="Times New Roman"/>
          <w:b w:val="false"/>
          <w:i w:val="false"/>
          <w:color w:val="000000"/>
          <w:sz w:val="28"/>
        </w:rPr>
        <w:t>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w:t>
      </w:r>
    </w:p>
    <w:bookmarkStart w:name="z45" w:id="43"/>
    <w:p>
      <w:pPr>
        <w:spacing w:after="0"/>
        <w:ind w:left="0"/>
        <w:jc w:val="both"/>
      </w:pPr>
      <w:r>
        <w:rPr>
          <w:rFonts w:ascii="Times New Roman"/>
          <w:b w:val="false"/>
          <w:i w:val="false"/>
          <w:color w:val="000000"/>
          <w:sz w:val="28"/>
        </w:rPr>
        <w:t>
      34.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43"/>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p>
      <w:pPr>
        <w:spacing w:after="0"/>
        <w:ind w:left="0"/>
        <w:jc w:val="both"/>
      </w:pPr>
      <w:r>
        <w:rPr>
          <w:rFonts w:ascii="Times New Roman"/>
          <w:b w:val="false"/>
          <w:i w:val="false"/>
          <w:color w:val="000000"/>
          <w:sz w:val="28"/>
        </w:rPr>
        <w:t>
      Актіге тұтынушы және кемінде екі адам, оның ішінде: үй кеңесінің мүшелері, 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 басқарушы қол қояды және жеткізушіге жіберіледі. Егер дау тараптардың келісімі бойынша шешілмесе, тұтынушы сотқа жүгінуге құқылы.</w:t>
      </w:r>
    </w:p>
    <w:bookmarkStart w:name="z46" w:id="44"/>
    <w:p>
      <w:pPr>
        <w:spacing w:after="0"/>
        <w:ind w:left="0"/>
        <w:jc w:val="both"/>
      </w:pPr>
      <w:r>
        <w:rPr>
          <w:rFonts w:ascii="Times New Roman"/>
          <w:b w:val="false"/>
          <w:i w:val="false"/>
          <w:color w:val="000000"/>
          <w:sz w:val="28"/>
        </w:rPr>
        <w:t>
      35.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44"/>
    <w:p>
      <w:pPr>
        <w:spacing w:after="0"/>
        <w:ind w:left="0"/>
        <w:jc w:val="both"/>
      </w:pPr>
      <w:r>
        <w:rPr>
          <w:rFonts w:ascii="Times New Roman"/>
          <w:b w:val="false"/>
          <w:i w:val="false"/>
          <w:color w:val="000000"/>
          <w:sz w:val="28"/>
        </w:rPr>
        <w:t>
      Тұтынушы қол қоюдан бас тартса да, бірақ кем дегенде үш адамнан тұратын комиссия тіркеуге жататын болса, акт жарамды болып саналады: жеткізушінің өкілдері, үй кеңесі және меншік иелері қауымдастығының төрағасы немесе қарапайым серіктестіктің өкілі немесе көп пәтерлі үйдің менеджері немесе басқарушы компанияның өкілі.</w:t>
      </w:r>
    </w:p>
    <w:p>
      <w:pPr>
        <w:spacing w:after="0"/>
        <w:ind w:left="0"/>
        <w:jc w:val="both"/>
      </w:pPr>
      <w:r>
        <w:rPr>
          <w:rFonts w:ascii="Times New Roman"/>
          <w:b w:val="false"/>
          <w:i w:val="false"/>
          <w:color w:val="000000"/>
          <w:sz w:val="28"/>
        </w:rPr>
        <w:t>
      Акт тұтынушының қолдары болған дажарамды болады. Акт тұтынушы қолқоюдан бас тартқан жағдайда, оны кемінде үш адамнан: жеткізушінің өкілі, үйкеңесінің мүшелерінен, мүліктіңмен шікиелері бірлестігінің төрағасынан немесе жайсеріктестіктің сенім білдірілгенадамынан не басқарушы компанияның өкілінен не көппәтерлі тұрғын үйді басқарушыдан тұратын комиссия ресімдеген жағдайда жарамды болып табылады.</w:t>
      </w:r>
    </w:p>
    <w:bookmarkStart w:name="z47" w:id="45"/>
    <w:p>
      <w:pPr>
        <w:spacing w:after="0"/>
        <w:ind w:left="0"/>
        <w:jc w:val="both"/>
      </w:pPr>
      <w:r>
        <w:rPr>
          <w:rFonts w:ascii="Times New Roman"/>
          <w:b w:val="false"/>
          <w:i w:val="false"/>
          <w:color w:val="000000"/>
          <w:sz w:val="28"/>
        </w:rPr>
        <w:t>
      36. Акті негізінде жеткізуші энергия, су және газ үшін есепке алынбаған соманы анықтайды, тұтынушыға үстеме ақының мөлшерін негіздей отырып сотқа дейінгі талап-арыз жібереді.</w:t>
      </w:r>
    </w:p>
    <w:bookmarkEnd w:id="45"/>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өткеннен кейін жеткізуші тұтынушыдан талап етілген соманы өндіріп алу туралы сотқа талап-арыз береді.</w:t>
      </w:r>
    </w:p>
    <w:bookmarkStart w:name="z48" w:id="46"/>
    <w:p>
      <w:pPr>
        <w:spacing w:after="0"/>
        <w:ind w:left="0"/>
        <w:jc w:val="left"/>
      </w:pPr>
      <w:r>
        <w:rPr>
          <w:rFonts w:ascii="Times New Roman"/>
          <w:b/>
          <w:i w:val="false"/>
          <w:color w:val="000000"/>
        </w:rPr>
        <w:t xml:space="preserve"> 6. Қорытынды ережелер</w:t>
      </w:r>
    </w:p>
    <w:bookmarkEnd w:id="46"/>
    <w:bookmarkStart w:name="z49" w:id="47"/>
    <w:p>
      <w:pPr>
        <w:spacing w:after="0"/>
        <w:ind w:left="0"/>
        <w:jc w:val="both"/>
      </w:pPr>
      <w:r>
        <w:rPr>
          <w:rFonts w:ascii="Times New Roman"/>
          <w:b w:val="false"/>
          <w:i w:val="false"/>
          <w:color w:val="000000"/>
          <w:sz w:val="28"/>
        </w:rPr>
        <w:t>
      37. Коммуналдық көрсетілетін қызметтерді ұсыну саласындағы мәселелер Осы Қағидаларда реттелмеген, Қазақстан Республикасының өзге де заңнамалық актілерімен реттеледі.</w:t>
      </w:r>
    </w:p>
    <w:bookmarkEnd w:id="47"/>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Қағидалардан</w:t>
      </w:r>
      <w:r>
        <w:rPr>
          <w:rFonts w:ascii="Times New Roman"/>
          <w:b w:val="false"/>
          <w:i w:val="false"/>
          <w:color w:val="000000"/>
          <w:sz w:val="28"/>
        </w:rPr>
        <w:t xml:space="preserve"> басқа жеткізушілер мен тұтынушылар энергетика, жылумен, сумен жабдықтау, су бұру, газбен жабдықтау, қатты тұрмыстық қалдықтарды жинау, шығару, кәдеге жарату, қайта өңдеу және көму, лифтілерге қызмет көрсету саласындағы нормативтік құжаттарды, нормативтік құқықтық актілерді басшылыққа 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