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7a8b" w14:textId="4a37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 ауылдық округ әкімдері аппараттарының мемлекеттік қызметшілеріне 2022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2022 жылғы 15 наурыздағы № 18-105-VII шешiмi. Мерзімі өткендіктен қолданыс тоқтатылды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w:t>
      </w:r>
      <w:r>
        <w:rPr>
          <w:rFonts w:ascii="Times New Roman"/>
          <w:b w:val="false"/>
          <w:i w:val="false"/>
          <w:color w:val="000000"/>
          <w:sz w:val="28"/>
        </w:rPr>
        <w:t>қағидаларына</w:t>
      </w:r>
      <w:r>
        <w:rPr>
          <w:rFonts w:ascii="Times New Roman"/>
          <w:b w:val="false"/>
          <w:i w:val="false"/>
          <w:color w:val="000000"/>
          <w:sz w:val="28"/>
        </w:rPr>
        <w:t xml:space="preserve"> және аудан әкімінің мәлiмдемесiне сәйкес, Жетісай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Жетісай ауданының ауылдық елді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мамандарына, кент, ауылдық округ әкімдері аппараттарының мемлекеттік қызметшілеріне қажеттілікті ескере отырып, 2022 жылы берілсін: </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шешiм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маслихат хатшысының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Бектөреев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