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9487" w14:textId="9e29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"Б" корпусындағы аудандық бюджеттен қаржыландырылатын атқарушы органдардың мемлекеттік әкімшілік қызметшілері мен Келес ауданы әкімі аппаратының мемлекеттік әкімшілік қызметшілерінің қызметін бағалаудың әдістемесін бекіту туралы" Келес ауданы әкімдігінің 2019 жылғы 15 наурыздағы № 84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ауданы әкімдігінің 2022 жылғы 20 маусымдағы № 162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Келес ауданы әкімдігінің 2019 жылғы 15 наурыздағы № 84 "Б" корпусындағы аудандық бюджеттен қаржыландырылатын атқарушы органдардың мемлекеттік әкімшілік қызметшілері мен Келес ауданы әкімі аппаратының мемлекеттік әкімшілік қызметшілерінің қызметін бағалаудың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"Б" корпусындағы аудандық бюджеттен қаржыландырылатын атқарушы органдардың мемлекеттік әкімшілік қызметшілері мен Келес ауданы әкімі аппаратының мемлекеттік әкімшілік қызметшілерінің қызметін бағалаудың әдістемесінде: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анықталады, комиссия мүшелерінің саны 5 адамнан кем болмауы тиіс.";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40-тармағында көрсетілген мерзімде жолданады.";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басшысының міндетін уақытша атқарушы С.Жолдыбавқа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