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b8538" w14:textId="18b85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Келес ауданы әкімдігінің 2022 жылғы 18 қарашадағы № 332 қаулысы. Күші жойылды - Түркістан облысы Келес ауданы әкімдігінің 2022 жылғы 5 желтоқсандағы № 352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Келес ауданы әкімдігінің 05.12.2022 № 352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Келес ауданының әкімдігі ҚАУЛЫ ЕТЕДІ:</w:t>
      </w:r>
    </w:p>
    <w:bookmarkStart w:name="z2" w:id="1"/>
    <w:p>
      <w:pPr>
        <w:spacing w:after="0"/>
        <w:ind w:left="0"/>
        <w:jc w:val="both"/>
      </w:pPr>
      <w:r>
        <w:rPr>
          <w:rFonts w:ascii="Times New Roman"/>
          <w:b w:val="false"/>
          <w:i w:val="false"/>
          <w:color w:val="000000"/>
          <w:sz w:val="28"/>
        </w:rPr>
        <w:t xml:space="preserve">
      1. Қоса беріліп отырған Келес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жетекшілік ететін Келес ауданы әкімінің орынбасары С.Қарақұловқа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Келес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Келес ауданы әкімдігінің </w:t>
            </w:r>
            <w:r>
              <w:br/>
            </w:r>
            <w:r>
              <w:rPr>
                <w:rFonts w:ascii="Times New Roman"/>
                <w:b w:val="false"/>
                <w:i w:val="false"/>
                <w:color w:val="000000"/>
                <w:sz w:val="20"/>
              </w:rPr>
              <w:t xml:space="preserve">2022 жылғы "18" қарашадағы </w:t>
            </w:r>
            <w:r>
              <w:br/>
            </w:r>
            <w:r>
              <w:rPr>
                <w:rFonts w:ascii="Times New Roman"/>
                <w:b w:val="false"/>
                <w:i w:val="false"/>
                <w:color w:val="000000"/>
                <w:sz w:val="20"/>
              </w:rPr>
              <w:t>№ 332 қаулысына қосымша</w:t>
            </w:r>
          </w:p>
        </w:tc>
      </w:tr>
    </w:tbl>
    <w:bookmarkStart w:name="z6" w:id="4"/>
    <w:p>
      <w:pPr>
        <w:spacing w:after="0"/>
        <w:ind w:left="0"/>
        <w:jc w:val="left"/>
      </w:pPr>
      <w:r>
        <w:rPr>
          <w:rFonts w:ascii="Times New Roman"/>
          <w:b/>
          <w:i w:val="false"/>
          <w:color w:val="000000"/>
        </w:rPr>
        <w:t xml:space="preserve"> Келес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xml:space="preserve">
      1. Осы Келес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(бұдан әрі - Заң)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Келес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6"/>
    <w:bookmarkStart w:name="z9"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7"/>
    <w:bookmarkStart w:name="z10"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8"/>
    <w:bookmarkStart w:name="z11" w:id="9"/>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2"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3" w:id="11"/>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4" w:id="12"/>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15"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16"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17"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18"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bookmarkStart w:name="z19" w:id="17"/>
    <w:p>
      <w:pPr>
        <w:spacing w:after="0"/>
        <w:ind w:left="0"/>
        <w:jc w:val="left"/>
      </w:pPr>
      <w:r>
        <w:rPr>
          <w:rFonts w:ascii="Times New Roman"/>
          <w:b/>
          <w:i w:val="false"/>
          <w:color w:val="000000"/>
        </w:rPr>
        <w:t xml:space="preserve"> 2. Көппәтерлі тұрғын үйлердің қасбеттерін, шатырларын ағымдағы немесе күрделі жөндеу жөніндегі іс-шараларды ұйымдастыру тәртібі</w:t>
      </w:r>
    </w:p>
    <w:bookmarkEnd w:id="17"/>
    <w:bookmarkStart w:name="z20" w:id="18"/>
    <w:p>
      <w:pPr>
        <w:spacing w:after="0"/>
        <w:ind w:left="0"/>
        <w:jc w:val="both"/>
      </w:pPr>
      <w:r>
        <w:rPr>
          <w:rFonts w:ascii="Times New Roman"/>
          <w:b w:val="false"/>
          <w:i w:val="false"/>
          <w:color w:val="000000"/>
          <w:sz w:val="28"/>
        </w:rPr>
        <w:t>
      3. "Келес ауданының тұрғын үй-коммуналдық шаруашылық, жолаушылар көлігі және автомобиль жолдары бөлімі" мемлекеттік мекемесі (бұдан әрі - Бөлім) елді мекенге немесе оның бір бөлігіне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8"/>
    <w:bookmarkStart w:name="z21" w:id="19"/>
    <w:p>
      <w:pPr>
        <w:spacing w:after="0"/>
        <w:ind w:left="0"/>
        <w:jc w:val="both"/>
      </w:pPr>
      <w:r>
        <w:rPr>
          <w:rFonts w:ascii="Times New Roman"/>
          <w:b w:val="false"/>
          <w:i w:val="false"/>
          <w:color w:val="000000"/>
          <w:sz w:val="28"/>
        </w:rPr>
        <w:t xml:space="preserve">
      4. "Келес ауданының құрылыс, сәулет және қала құрылысы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елді мекеннің немесе оның бір бөлігінің бірыңғай сәулеттік келбетін әзірлеуді және бекітуді қамтамасыз етеді.</w:t>
      </w:r>
    </w:p>
    <w:bookmarkEnd w:id="19"/>
    <w:bookmarkStart w:name="z22" w:id="20"/>
    <w:p>
      <w:pPr>
        <w:spacing w:after="0"/>
        <w:ind w:left="0"/>
        <w:jc w:val="both"/>
      </w:pPr>
      <w:r>
        <w:rPr>
          <w:rFonts w:ascii="Times New Roman"/>
          <w:b w:val="false"/>
          <w:i w:val="false"/>
          <w:color w:val="000000"/>
          <w:sz w:val="28"/>
        </w:rPr>
        <w:t>
      5. Келес ауданының әкімдігі мынадай іс-шараларды ұйымдастырады:</w:t>
      </w:r>
    </w:p>
    <w:bookmarkEnd w:id="20"/>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елді мекеннің немесе оның бір бөлігінің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Start w:name="z23" w:id="21"/>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1"/>
    <w:bookmarkStart w:name="z24" w:id="22"/>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2"/>
    <w:bookmarkStart w:name="z25" w:id="23"/>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3"/>
    <w:bookmarkStart w:name="z26" w:id="24"/>
    <w:p>
      <w:pPr>
        <w:spacing w:after="0"/>
        <w:ind w:left="0"/>
        <w:jc w:val="left"/>
      </w:pPr>
      <w:r>
        <w:rPr>
          <w:rFonts w:ascii="Times New Roman"/>
          <w:b/>
          <w:i w:val="false"/>
          <w:color w:val="000000"/>
        </w:rPr>
        <w:t xml:space="preserve"> 3. Көппәтерлі тұрғын үйлердің қасбеттерін, шатырларын ағымдағы немесе күрделі жөндеу жөніндегі іс-шараларды жүргізу тәртібі</w:t>
      </w:r>
    </w:p>
    <w:bookmarkEnd w:id="24"/>
    <w:bookmarkStart w:name="z27" w:id="25"/>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5"/>
    <w:bookmarkStart w:name="z28" w:id="26"/>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6"/>
    <w:bookmarkStart w:name="z29" w:id="27"/>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27"/>
    <w:bookmarkStart w:name="z30" w:id="28"/>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28"/>
    <w:bookmarkStart w:name="z31" w:id="29"/>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29"/>
    <w:bookmarkStart w:name="z32" w:id="30"/>
    <w:p>
      <w:pPr>
        <w:spacing w:after="0"/>
        <w:ind w:left="0"/>
        <w:jc w:val="left"/>
      </w:pPr>
      <w:r>
        <w:rPr>
          <w:rFonts w:ascii="Times New Roman"/>
          <w:b/>
          <w:i w:val="false"/>
          <w:color w:val="000000"/>
        </w:rPr>
        <w:t xml:space="preserve"> 4. Қорытынды ереже</w:t>
      </w:r>
    </w:p>
    <w:bookmarkEnd w:id="30"/>
    <w:bookmarkStart w:name="z33" w:id="31"/>
    <w:p>
      <w:pPr>
        <w:spacing w:after="0"/>
        <w:ind w:left="0"/>
        <w:jc w:val="both"/>
      </w:pPr>
      <w:r>
        <w:rPr>
          <w:rFonts w:ascii="Times New Roman"/>
          <w:b w:val="false"/>
          <w:i w:val="false"/>
          <w:color w:val="000000"/>
          <w:sz w:val="28"/>
        </w:rPr>
        <w:t>
      14. Келес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