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f94e" w14:textId="b65f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2022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Келес аудандық мәслихатының 2022 жылғы 24 мамырдағы № 14-121-VII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 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тармақтарына</w:t>
      </w:r>
      <w:r>
        <w:rPr>
          <w:rFonts w:ascii="Times New Roman"/>
          <w:b w:val="false"/>
          <w:i w:val="false"/>
          <w:color w:val="000000"/>
          <w:sz w:val="28"/>
        </w:rPr>
        <w:t xml:space="preserve">, "Қазақстан Республикасының мемлекеттік қызмет туралы" Қазақстан Республикасының 2015 жылғы 23 қарашадағы Заңының 56 бабының </w:t>
      </w:r>
      <w:r>
        <w:rPr>
          <w:rFonts w:ascii="Times New Roman"/>
          <w:b w:val="false"/>
          <w:i w:val="false"/>
          <w:color w:val="000000"/>
          <w:sz w:val="28"/>
        </w:rPr>
        <w:t>12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Қазақстан Республикасы Үкіметінің 2021 жылғы 3 шiлдедегi № 460 </w:t>
      </w:r>
      <w:r>
        <w:rPr>
          <w:rFonts w:ascii="Times New Roman"/>
          <w:b w:val="false"/>
          <w:i w:val="false"/>
          <w:color w:val="000000"/>
          <w:sz w:val="28"/>
        </w:rPr>
        <w:t>қаулысына</w:t>
      </w:r>
      <w:r>
        <w:rPr>
          <w:rFonts w:ascii="Times New Roman"/>
          <w:b w:val="false"/>
          <w:i w:val="false"/>
          <w:color w:val="000000"/>
          <w:sz w:val="28"/>
        </w:rPr>
        <w:t xml:space="preserve"> сәйкес, Келес аудандық мәслихаты ШЕШТІ:</w:t>
      </w:r>
    </w:p>
    <w:bookmarkEnd w:id="0"/>
    <w:bookmarkStart w:name="z2" w:id="1"/>
    <w:p>
      <w:pPr>
        <w:spacing w:after="0"/>
        <w:ind w:left="0"/>
        <w:jc w:val="both"/>
      </w:pPr>
      <w:r>
        <w:rPr>
          <w:rFonts w:ascii="Times New Roman"/>
          <w:b w:val="false"/>
          <w:i w:val="false"/>
          <w:color w:val="000000"/>
          <w:sz w:val="28"/>
        </w:rPr>
        <w:t>
      1. Келес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қажеттілікті ескере отырып, 2022 жылға арналған аудан бюджетінде қарастырылған сома көлемінде келесі әлеуметтік қолдау шаралары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мәслихат шешімі қол қойылған күнінен бастап күнтізбелік жиырма күн ішінде электронды түрде қазақ және орыс тілдерінде "Қазақстан Республикасының Заңнама және құқықтык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2) осы шешімді оны ресми жариялағаннан кейін Келес аудандық мәслихатының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