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d42f" w14:textId="091d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дене шынықтыру және спорт басқармасы" мемлекеттік мекемесінің кейбір мәселелері туралы</w:t>
      </w:r>
    </w:p>
    <w:p>
      <w:pPr>
        <w:spacing w:after="0"/>
        <w:ind w:left="0"/>
        <w:jc w:val="both"/>
      </w:pPr>
      <w:r>
        <w:rPr>
          <w:rFonts w:ascii="Times New Roman"/>
          <w:b w:val="false"/>
          <w:i w:val="false"/>
          <w:color w:val="000000"/>
          <w:sz w:val="28"/>
        </w:rPr>
        <w:t>Шығыс Қазақстан облысы әкімдігінің 2022 жылғы 6 желтоқсандағы № 301 қаулысы</w:t>
      </w:r>
    </w:p>
    <w:p>
      <w:pPr>
        <w:spacing w:after="0"/>
        <w:ind w:left="0"/>
        <w:jc w:val="both"/>
      </w:pPr>
      <w:bookmarkStart w:name="z5" w:id="0"/>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39-бабы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"Құқықтық актілер туралы" Қазақстан Республикасы Заңының 65-бабы </w:t>
      </w:r>
      <w:r>
        <w:rPr>
          <w:rFonts w:ascii="Times New Roman"/>
          <w:b w:val="false"/>
          <w:i w:val="false"/>
          <w:color w:val="000000"/>
          <w:sz w:val="28"/>
        </w:rPr>
        <w:t>3-тармағына</w:t>
      </w:r>
      <w:r>
        <w:rPr>
          <w:rFonts w:ascii="Times New Roman"/>
          <w:b w:val="false"/>
          <w:i w:val="false"/>
          <w:color w:val="000000"/>
          <w:sz w:val="28"/>
        </w:rPr>
        <w:t>, "Жергілікті атқарушы органдардың құрылымы мен штат санының лимиттері туралы" Шығыс Қазақстан облысы әкімдігінің 2022 жылғы 13 шілдедегі № 163 қаулысына өзгерістер енгізу туралы" Шығыс Қазақстан облысы әкімдігінің 2022 жылғы 7 қарашадағы № 274 қаулысына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"Шығыс Қазақстан облысының дене шынықтыру және спорт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"Шығыс Қазақстан облысының дене шынықтыру және спорт басқармасы" мемлекеттік мекемесінің </w:t>
      </w:r>
      <w:r>
        <w:rPr>
          <w:rFonts w:ascii="Times New Roman"/>
          <w:b w:val="false"/>
          <w:i w:val="false"/>
          <w:color w:val="000000"/>
          <w:sz w:val="28"/>
        </w:rPr>
        <w:t>құрылымы</w:t>
      </w:r>
      <w:r>
        <w:rPr>
          <w:rFonts w:ascii="Times New Roman"/>
          <w:b w:val="false"/>
          <w:i w:val="false"/>
          <w:color w:val="000000"/>
          <w:sz w:val="28"/>
        </w:rPr>
        <w:t xml:space="preserve"> бекітілсін. </w:t>
      </w:r>
    </w:p>
    <w:bookmarkEnd w:id="2"/>
    <w:bookmarkStart w:name="z8" w:id="3"/>
    <w:p>
      <w:pPr>
        <w:spacing w:after="0"/>
        <w:ind w:left="0"/>
        <w:jc w:val="both"/>
      </w:pPr>
      <w:r>
        <w:rPr>
          <w:rFonts w:ascii="Times New Roman"/>
          <w:b w:val="false"/>
          <w:i w:val="false"/>
          <w:color w:val="000000"/>
          <w:sz w:val="28"/>
        </w:rPr>
        <w:t>
      3. Шығыс Қазақстан облысының дене шынықтыру және спорт басқармасы:</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4. Мыналардың:</w:t>
      </w:r>
    </w:p>
    <w:bookmarkEnd w:id="6"/>
    <w:bookmarkStart w:name="z12" w:id="7"/>
    <w:p>
      <w:pPr>
        <w:spacing w:after="0"/>
        <w:ind w:left="0"/>
        <w:jc w:val="both"/>
      </w:pPr>
      <w:r>
        <w:rPr>
          <w:rFonts w:ascii="Times New Roman"/>
          <w:b w:val="false"/>
          <w:i w:val="false"/>
          <w:color w:val="000000"/>
          <w:sz w:val="28"/>
        </w:rPr>
        <w:t xml:space="preserve">
      1) "Шығыс Қазақстан облысының мәдениет және спорт басқармасы" мемлекеттік мекемесінің кейбір мәселелері туралы" Шығыс Қазақстан облысы әкімдігінің 2022 жылғы 4 тамыздағы № 181 </w:t>
      </w:r>
      <w:r>
        <w:rPr>
          <w:rFonts w:ascii="Times New Roman"/>
          <w:b w:val="false"/>
          <w:i w:val="false"/>
          <w:color w:val="000000"/>
          <w:sz w:val="28"/>
        </w:rPr>
        <w:t>қаулысының</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2) "Шығыс Қазақстан облысының мәдениет және спорт басқармасы" мемлекеттік мекемесінің кейбір мәселелері туралы" Шығыс Қазақстан облысы әкімдігінің 2022 жылғы 4 тамыздағы № 181 қаулысына өзгерістер енгізу туралы" Шығыс Қазақстан облысы әкімдігінің 2022 жылғы 14 қазандағы № 256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8"/>
    <w:bookmarkStart w:name="z14" w:id="9"/>
    <w:p>
      <w:pPr>
        <w:spacing w:after="0"/>
        <w:ind w:left="0"/>
        <w:jc w:val="both"/>
      </w:pPr>
      <w:r>
        <w:rPr>
          <w:rFonts w:ascii="Times New Roman"/>
          <w:b w:val="false"/>
          <w:i w:val="false"/>
          <w:color w:val="000000"/>
          <w:sz w:val="28"/>
        </w:rPr>
        <w:t>
      5. Шығыс Қазақстан облысының дене шынықтыру және спорт (С.К. Кусумбаев), қаржы (Д.Е. Рахметқалиев) басқармалары Қазақстан Республикасының заңнамасында белгіленген тәртіппен осы қаулыдан туындайтын шараларды қабылдасын.</w:t>
      </w:r>
    </w:p>
    <w:bookmarkEnd w:id="9"/>
    <w:bookmarkStart w:name="z15" w:id="10"/>
    <w:p>
      <w:pPr>
        <w:spacing w:after="0"/>
        <w:ind w:left="0"/>
        <w:jc w:val="both"/>
      </w:pPr>
      <w:r>
        <w:rPr>
          <w:rFonts w:ascii="Times New Roman"/>
          <w:b w:val="false"/>
          <w:i w:val="false"/>
          <w:color w:val="000000"/>
          <w:sz w:val="28"/>
        </w:rPr>
        <w:t>
      6. Осы қаулының орындалуын бақылау облыс әкімінің дене шынықтыру және спорт мәселелері жөніндегі орынбасарына жүктелсін.</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 xml:space="preserve">қаржы басқармасының басшысы </w:t>
            </w:r>
          </w:p>
          <w:p>
            <w:pPr>
              <w:spacing w:after="20"/>
              <w:ind w:left="20"/>
              <w:jc w:val="both"/>
            </w:pPr>
            <w:r>
              <w:rPr>
                <w:rFonts w:ascii="Times New Roman"/>
                <w:b w:val="false"/>
                <w:i/>
                <w:color w:val="000000"/>
                <w:sz w:val="20"/>
              </w:rPr>
              <w:t>_____________</w:t>
            </w:r>
          </w:p>
          <w:p>
            <w:pPr>
              <w:spacing w:after="0"/>
              <w:ind w:left="0"/>
              <w:jc w:val="left"/>
            </w:pPr>
          </w:p>
          <w:p>
            <w:pPr>
              <w:spacing w:after="20"/>
              <w:ind w:left="20"/>
              <w:jc w:val="both"/>
            </w:pPr>
            <w:r>
              <w:rPr>
                <w:rFonts w:ascii="Times New Roman"/>
                <w:b/>
                <w:i/>
                <w:color w:val="000000"/>
                <w:sz w:val="20"/>
              </w:rPr>
              <w:t>2022 жылғы "6" желтоқсан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Рахметқалиев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 xml:space="preserve">экономика және бюджеттік жоспарлау </w:t>
            </w:r>
          </w:p>
          <w:p>
            <w:pPr>
              <w:spacing w:after="20"/>
              <w:ind w:left="20"/>
              <w:jc w:val="both"/>
            </w:pPr>
            <w:r>
              <w:rPr>
                <w:rFonts w:ascii="Times New Roman"/>
                <w:b w:val="false"/>
                <w:i/>
                <w:color w:val="000000"/>
                <w:sz w:val="20"/>
              </w:rPr>
              <w:t xml:space="preserve">басқармасының басшысы </w:t>
            </w:r>
          </w:p>
          <w:p>
            <w:pPr>
              <w:spacing w:after="20"/>
              <w:ind w:left="20"/>
              <w:jc w:val="both"/>
            </w:pPr>
            <w:r>
              <w:rPr>
                <w:rFonts w:ascii="Times New Roman"/>
                <w:b w:val="false"/>
                <w:i/>
                <w:color w:val="000000"/>
                <w:sz w:val="20"/>
              </w:rPr>
              <w:t>_____________</w:t>
            </w:r>
          </w:p>
          <w:p>
            <w:pPr>
              <w:spacing w:after="0"/>
              <w:ind w:left="0"/>
              <w:jc w:val="left"/>
            </w:pPr>
          </w:p>
          <w:p>
            <w:pPr>
              <w:spacing w:after="20"/>
              <w:ind w:left="20"/>
              <w:jc w:val="both"/>
            </w:pPr>
            <w:r>
              <w:rPr>
                <w:rFonts w:ascii="Times New Roman"/>
                <w:b/>
                <w:i/>
                <w:color w:val="000000"/>
                <w:sz w:val="20"/>
              </w:rPr>
              <w:t>2022 жылғы "6" желтоқсан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Бельбеев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"6" желтоқсандағы </w:t>
            </w:r>
            <w:r>
              <w:br/>
            </w:r>
            <w:r>
              <w:rPr>
                <w:rFonts w:ascii="Times New Roman"/>
                <w:b w:val="false"/>
                <w:i w:val="false"/>
                <w:color w:val="000000"/>
                <w:sz w:val="20"/>
              </w:rPr>
              <w:t>№ 301 қаулысына 1 қосымша</w:t>
            </w:r>
          </w:p>
        </w:tc>
      </w:tr>
    </w:tbl>
    <w:bookmarkStart w:name="z20" w:id="11"/>
    <w:p>
      <w:pPr>
        <w:spacing w:after="0"/>
        <w:ind w:left="0"/>
        <w:jc w:val="left"/>
      </w:pPr>
      <w:r>
        <w:rPr>
          <w:rFonts w:ascii="Times New Roman"/>
          <w:b/>
          <w:i w:val="false"/>
          <w:color w:val="000000"/>
        </w:rPr>
        <w:t xml:space="preserve"> "Шығыс Қазақстан облысының дене шынықтыру және спорт басқармасы" мемлекеттік мекемесі туралы ереже</w:t>
      </w:r>
    </w:p>
    <w:bookmarkEnd w:id="11"/>
    <w:bookmarkStart w:name="z21" w:id="12"/>
    <w:p>
      <w:pPr>
        <w:spacing w:after="0"/>
        <w:ind w:left="0"/>
        <w:jc w:val="left"/>
      </w:pPr>
      <w:r>
        <w:rPr>
          <w:rFonts w:ascii="Times New Roman"/>
          <w:b/>
          <w:i w:val="false"/>
          <w:color w:val="000000"/>
        </w:rPr>
        <w:t xml:space="preserve"> 1-тарау. Жалпы ережелер</w:t>
      </w:r>
    </w:p>
    <w:bookmarkEnd w:id="12"/>
    <w:bookmarkStart w:name="z22" w:id="13"/>
    <w:p>
      <w:pPr>
        <w:spacing w:after="0"/>
        <w:ind w:left="0"/>
        <w:jc w:val="both"/>
      </w:pPr>
      <w:r>
        <w:rPr>
          <w:rFonts w:ascii="Times New Roman"/>
          <w:b w:val="false"/>
          <w:i w:val="false"/>
          <w:color w:val="000000"/>
          <w:sz w:val="28"/>
        </w:rPr>
        <w:t>
      1. "Шығыс Қазақстан облысының дене шынықтыру және спорт басқармасы" мемлекеттік мекемесі (бұдан әрі – Басқарма) Шығыс Қазақстан облысының аумағында дене шынықтыру және спорт саласында басшылықты жүзеге асыратын Қазақстан Республикасының мемлекеттік органы болып табылады.</w:t>
      </w:r>
    </w:p>
    <w:bookmarkEnd w:id="13"/>
    <w:bookmarkStart w:name="z23" w:id="1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4"/>
    <w:bookmarkStart w:name="z24" w:id="15"/>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5"/>
    <w:bookmarkStart w:name="z25" w:id="16"/>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6"/>
    <w:bookmarkStart w:name="z26" w:id="17"/>
    <w:p>
      <w:pPr>
        <w:spacing w:after="0"/>
        <w:ind w:left="0"/>
        <w:jc w:val="both"/>
      </w:pPr>
      <w:r>
        <w:rPr>
          <w:rFonts w:ascii="Times New Roman"/>
          <w:b w:val="false"/>
          <w:i w:val="false"/>
          <w:color w:val="000000"/>
          <w:sz w:val="28"/>
        </w:rPr>
        <w:t>
      5.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7"/>
    <w:bookmarkStart w:name="z27" w:id="18"/>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8" w:id="19"/>
    <w:p>
      <w:pPr>
        <w:spacing w:after="0"/>
        <w:ind w:left="0"/>
        <w:jc w:val="both"/>
      </w:pPr>
      <w:r>
        <w:rPr>
          <w:rFonts w:ascii="Times New Roman"/>
          <w:b w:val="false"/>
          <w:i w:val="false"/>
          <w:color w:val="000000"/>
          <w:sz w:val="28"/>
        </w:rPr>
        <w:t>
      7. Басқарманың құрылымы мен штат санының лимиті қолданыстағы заңнамаға сәйкес бекітіледі.</w:t>
      </w:r>
    </w:p>
    <w:bookmarkEnd w:id="19"/>
    <w:bookmarkStart w:name="z29" w:id="20"/>
    <w:p>
      <w:pPr>
        <w:spacing w:after="0"/>
        <w:ind w:left="0"/>
        <w:jc w:val="both"/>
      </w:pPr>
      <w:r>
        <w:rPr>
          <w:rFonts w:ascii="Times New Roman"/>
          <w:b w:val="false"/>
          <w:i w:val="false"/>
          <w:color w:val="000000"/>
          <w:sz w:val="28"/>
        </w:rPr>
        <w:t>
      8. Заңды тұлғаның орналасқан жері: 070016, Қазақстан Республикасы, Шығыс Қазақстан облысы, Өскемен қаласы, Қаныш Сәтпаев даңғылы, 82/8.</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әкімдігінің 29.12.2022 № 329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xml:space="preserve">
      9.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21"/>
    <w:bookmarkStart w:name="z31" w:id="22"/>
    <w:p>
      <w:pPr>
        <w:spacing w:after="0"/>
        <w:ind w:left="0"/>
        <w:jc w:val="both"/>
      </w:pPr>
      <w:r>
        <w:rPr>
          <w:rFonts w:ascii="Times New Roman"/>
          <w:b w:val="false"/>
          <w:i w:val="false"/>
          <w:color w:val="000000"/>
          <w:sz w:val="28"/>
        </w:rPr>
        <w:t>
      10. Басқарма қызметін қаржыландыру республикалық және жергілікті бюджеттерден, Қазақстан Республикасы Ұлттық Банкінің бюджетінен (шығыстар сметасынан) жүзеге асырылады.</w:t>
      </w:r>
    </w:p>
    <w:bookmarkEnd w:id="22"/>
    <w:bookmarkStart w:name="z32" w:id="23"/>
    <w:p>
      <w:pPr>
        <w:spacing w:after="0"/>
        <w:ind w:left="0"/>
        <w:jc w:val="both"/>
      </w:pPr>
      <w:r>
        <w:rPr>
          <w:rFonts w:ascii="Times New Roman"/>
          <w:b w:val="false"/>
          <w:i w:val="false"/>
          <w:color w:val="000000"/>
          <w:sz w:val="28"/>
        </w:rPr>
        <w:t>
      11.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3"/>
    <w:bookmarkStart w:name="z33" w:id="24"/>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бюджеттің кірісіне жіберіледі.</w:t>
      </w:r>
    </w:p>
    <w:bookmarkEnd w:id="24"/>
    <w:bookmarkStart w:name="z34" w:id="25"/>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5"/>
    <w:bookmarkStart w:name="z35" w:id="26"/>
    <w:p>
      <w:pPr>
        <w:spacing w:after="0"/>
        <w:ind w:left="0"/>
        <w:jc w:val="both"/>
      </w:pPr>
      <w:r>
        <w:rPr>
          <w:rFonts w:ascii="Times New Roman"/>
          <w:b w:val="false"/>
          <w:i w:val="false"/>
          <w:color w:val="000000"/>
          <w:sz w:val="28"/>
        </w:rPr>
        <w:t>
      12. Міндеттері:</w:t>
      </w:r>
    </w:p>
    <w:bookmarkEnd w:id="26"/>
    <w:bookmarkStart w:name="z36" w:id="27"/>
    <w:p>
      <w:pPr>
        <w:spacing w:after="0"/>
        <w:ind w:left="0"/>
        <w:jc w:val="both"/>
      </w:pPr>
      <w:r>
        <w:rPr>
          <w:rFonts w:ascii="Times New Roman"/>
          <w:b w:val="false"/>
          <w:i w:val="false"/>
          <w:color w:val="000000"/>
          <w:sz w:val="28"/>
        </w:rPr>
        <w:t>
      1) Шығыс Қазақстан облысы аумағында спорттың барлық түрлерінің дамуына қолдау көрсету;</w:t>
      </w:r>
    </w:p>
    <w:bookmarkEnd w:id="27"/>
    <w:bookmarkStart w:name="z37" w:id="28"/>
    <w:p>
      <w:pPr>
        <w:spacing w:after="0"/>
        <w:ind w:left="0"/>
        <w:jc w:val="both"/>
      </w:pPr>
      <w:r>
        <w:rPr>
          <w:rFonts w:ascii="Times New Roman"/>
          <w:b w:val="false"/>
          <w:i w:val="false"/>
          <w:color w:val="000000"/>
          <w:sz w:val="28"/>
        </w:rPr>
        <w:t>
      2) дене шынықтыру және спорт саласында материалдық база құру және нығайту, тиісті инфрақұрылымдарды дамыту;</w:t>
      </w:r>
    </w:p>
    <w:bookmarkEnd w:id="28"/>
    <w:bookmarkStart w:name="z38" w:id="29"/>
    <w:p>
      <w:pPr>
        <w:spacing w:after="0"/>
        <w:ind w:left="0"/>
        <w:jc w:val="both"/>
      </w:pPr>
      <w:r>
        <w:rPr>
          <w:rFonts w:ascii="Times New Roman"/>
          <w:b w:val="false"/>
          <w:i w:val="false"/>
          <w:color w:val="000000"/>
          <w:sz w:val="28"/>
        </w:rPr>
        <w:t>
      13. Өкілеттіктері:</w:t>
      </w:r>
    </w:p>
    <w:bookmarkEnd w:id="29"/>
    <w:bookmarkStart w:name="z39" w:id="30"/>
    <w:p>
      <w:pPr>
        <w:spacing w:after="0"/>
        <w:ind w:left="0"/>
        <w:jc w:val="both"/>
      </w:pPr>
      <w:r>
        <w:rPr>
          <w:rFonts w:ascii="Times New Roman"/>
          <w:b w:val="false"/>
          <w:i w:val="false"/>
          <w:color w:val="000000"/>
          <w:sz w:val="28"/>
        </w:rPr>
        <w:t>
      Құқықтары:</w:t>
      </w:r>
    </w:p>
    <w:bookmarkEnd w:id="30"/>
    <w:bookmarkStart w:name="z40" w:id="31"/>
    <w:p>
      <w:pPr>
        <w:spacing w:after="0"/>
        <w:ind w:left="0"/>
        <w:jc w:val="both"/>
      </w:pPr>
      <w:r>
        <w:rPr>
          <w:rFonts w:ascii="Times New Roman"/>
          <w:b w:val="false"/>
          <w:i w:val="false"/>
          <w:color w:val="000000"/>
          <w:sz w:val="28"/>
        </w:rPr>
        <w:t>
      1) өз функцияларын орындау үшін қажетті ақпаратты белгіленген тәртіппен басқа мемлекеттік органдардан, лауазымдық тұлғалардан, ұйымдар мен олардың жетекшілерінен, азаматтардан сұрау және алу;</w:t>
      </w:r>
    </w:p>
    <w:bookmarkEnd w:id="31"/>
    <w:bookmarkStart w:name="z41" w:id="32"/>
    <w:p>
      <w:pPr>
        <w:spacing w:after="0"/>
        <w:ind w:left="0"/>
        <w:jc w:val="both"/>
      </w:pPr>
      <w:r>
        <w:rPr>
          <w:rFonts w:ascii="Times New Roman"/>
          <w:b w:val="false"/>
          <w:i w:val="false"/>
          <w:color w:val="000000"/>
          <w:sz w:val="28"/>
        </w:rPr>
        <w:t>
      2) Басқармаға ведомстволық бағынысты ұйымдарды құру, қайта ұйымдастыру және тарату жөнінде ұсыныстар енгізу;</w:t>
      </w:r>
    </w:p>
    <w:bookmarkEnd w:id="32"/>
    <w:bookmarkStart w:name="z42" w:id="33"/>
    <w:p>
      <w:pPr>
        <w:spacing w:after="0"/>
        <w:ind w:left="0"/>
        <w:jc w:val="both"/>
      </w:pPr>
      <w:r>
        <w:rPr>
          <w:rFonts w:ascii="Times New Roman"/>
          <w:b w:val="false"/>
          <w:i w:val="false"/>
          <w:color w:val="000000"/>
          <w:sz w:val="28"/>
        </w:rPr>
        <w:t>
      3) арнаулы білім және тәжірибені қажет ететін кеңес алу, мәселелерді зерттеу үшін кеңесшілерді (тәуелсіз кеңесшілерді) тарту;</w:t>
      </w:r>
    </w:p>
    <w:bookmarkEnd w:id="33"/>
    <w:bookmarkStart w:name="z43" w:id="34"/>
    <w:p>
      <w:pPr>
        <w:spacing w:after="0"/>
        <w:ind w:left="0"/>
        <w:jc w:val="both"/>
      </w:pPr>
      <w:r>
        <w:rPr>
          <w:rFonts w:ascii="Times New Roman"/>
          <w:b w:val="false"/>
          <w:i w:val="false"/>
          <w:color w:val="000000"/>
          <w:sz w:val="28"/>
        </w:rPr>
        <w:t xml:space="preserve">
      4) тұлғалардың Қазақстан Республикасының дене шынықтыру және спорт саласындағы қолданыстағы </w:t>
      </w:r>
      <w:r>
        <w:rPr>
          <w:rFonts w:ascii="Times New Roman"/>
          <w:b w:val="false"/>
          <w:i w:val="false"/>
          <w:color w:val="000000"/>
          <w:sz w:val="28"/>
        </w:rPr>
        <w:t>заңнамаға</w:t>
      </w:r>
      <w:r>
        <w:rPr>
          <w:rFonts w:ascii="Times New Roman"/>
          <w:b w:val="false"/>
          <w:i w:val="false"/>
          <w:color w:val="000000"/>
          <w:sz w:val="28"/>
        </w:rPr>
        <w:t xml:space="preserve"> қайшы келетін іс-әрекеттеріне жол бермеу және оларды жауапкершілікке тарту жөнінде құзыретті органдарға ұсыныс енгізу.</w:t>
      </w:r>
    </w:p>
    <w:bookmarkEnd w:id="34"/>
    <w:bookmarkStart w:name="z44" w:id="35"/>
    <w:p>
      <w:pPr>
        <w:spacing w:after="0"/>
        <w:ind w:left="0"/>
        <w:jc w:val="both"/>
      </w:pPr>
      <w:r>
        <w:rPr>
          <w:rFonts w:ascii="Times New Roman"/>
          <w:b w:val="false"/>
          <w:i w:val="false"/>
          <w:color w:val="000000"/>
          <w:sz w:val="28"/>
        </w:rPr>
        <w:t>
      Міндеттері:</w:t>
      </w:r>
    </w:p>
    <w:bookmarkEnd w:id="35"/>
    <w:bookmarkStart w:name="z45" w:id="36"/>
    <w:p>
      <w:pPr>
        <w:spacing w:after="0"/>
        <w:ind w:left="0"/>
        <w:jc w:val="both"/>
      </w:pPr>
      <w:r>
        <w:rPr>
          <w:rFonts w:ascii="Times New Roman"/>
          <w:b w:val="false"/>
          <w:i w:val="false"/>
          <w:color w:val="000000"/>
          <w:sz w:val="28"/>
        </w:rPr>
        <w:t>
      1) дене шынықтыру және спорт саласындағы мемлекеттік саясатты іске асыруды қамтамасыз ету;</w:t>
      </w:r>
    </w:p>
    <w:bookmarkEnd w:id="36"/>
    <w:bookmarkStart w:name="z46" w:id="37"/>
    <w:p>
      <w:pPr>
        <w:spacing w:after="0"/>
        <w:ind w:left="0"/>
        <w:jc w:val="both"/>
      </w:pPr>
      <w:r>
        <w:rPr>
          <w:rFonts w:ascii="Times New Roman"/>
          <w:b w:val="false"/>
          <w:i w:val="false"/>
          <w:color w:val="000000"/>
          <w:sz w:val="28"/>
        </w:rPr>
        <w:t>
      2) Басқарманың қарамағындағы ұйымдардың филиалдар мен өкілдіктер құруға келісім беруге;</w:t>
      </w:r>
    </w:p>
    <w:bookmarkEnd w:id="37"/>
    <w:bookmarkStart w:name="z47" w:id="38"/>
    <w:p>
      <w:pPr>
        <w:spacing w:after="0"/>
        <w:ind w:left="0"/>
        <w:jc w:val="both"/>
      </w:pPr>
      <w:r>
        <w:rPr>
          <w:rFonts w:ascii="Times New Roman"/>
          <w:b w:val="false"/>
          <w:i w:val="false"/>
          <w:color w:val="000000"/>
          <w:sz w:val="28"/>
        </w:rPr>
        <w:t xml:space="preserve">
      3) Басқарма осы Ереженің </w:t>
      </w:r>
      <w:r>
        <w:rPr>
          <w:rFonts w:ascii="Times New Roman"/>
          <w:b w:val="false"/>
          <w:i w:val="false"/>
          <w:color w:val="000000"/>
          <w:sz w:val="28"/>
        </w:rPr>
        <w:t>14-тармағында</w:t>
      </w:r>
      <w:r>
        <w:rPr>
          <w:rFonts w:ascii="Times New Roman"/>
          <w:b w:val="false"/>
          <w:i w:val="false"/>
          <w:color w:val="000000"/>
          <w:sz w:val="28"/>
        </w:rPr>
        <w:t xml:space="preserve"> көзделген функцияларды қолданыстағы заңнаманың талаптарына сәйкес жүзеге асыру;</w:t>
      </w:r>
    </w:p>
    <w:bookmarkEnd w:id="38"/>
    <w:bookmarkStart w:name="z48" w:id="39"/>
    <w:p>
      <w:pPr>
        <w:spacing w:after="0"/>
        <w:ind w:left="0"/>
        <w:jc w:val="both"/>
      </w:pPr>
      <w:r>
        <w:rPr>
          <w:rFonts w:ascii="Times New Roman"/>
          <w:b w:val="false"/>
          <w:i w:val="false"/>
          <w:color w:val="000000"/>
          <w:sz w:val="28"/>
        </w:rPr>
        <w:t>
      4) Қазақстан Республикасы заңнамасы шегінде өз миссиясын, міндеттері мен функцияларын орындау бойынша өзге де шараларды қабылдау.</w:t>
      </w:r>
    </w:p>
    <w:bookmarkEnd w:id="39"/>
    <w:bookmarkStart w:name="z49" w:id="40"/>
    <w:p>
      <w:pPr>
        <w:spacing w:after="0"/>
        <w:ind w:left="0"/>
        <w:jc w:val="both"/>
      </w:pPr>
      <w:r>
        <w:rPr>
          <w:rFonts w:ascii="Times New Roman"/>
          <w:b w:val="false"/>
          <w:i w:val="false"/>
          <w:color w:val="000000"/>
          <w:sz w:val="28"/>
        </w:rPr>
        <w:t>
      14. Функциялары:</w:t>
      </w:r>
    </w:p>
    <w:bookmarkEnd w:id="40"/>
    <w:bookmarkStart w:name="z50" w:id="41"/>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41"/>
    <w:bookmarkStart w:name="z51" w:id="42"/>
    <w:p>
      <w:pPr>
        <w:spacing w:after="0"/>
        <w:ind w:left="0"/>
        <w:jc w:val="both"/>
      </w:pPr>
      <w:r>
        <w:rPr>
          <w:rFonts w:ascii="Times New Roman"/>
          <w:b w:val="false"/>
          <w:i w:val="false"/>
          <w:color w:val="000000"/>
          <w:sz w:val="28"/>
        </w:rPr>
        <w:t>
      2) бұқаралық спортпен айналысуға арналған спорттық жабдықтың қауіпсіз пайдаланылуына мемлекеттік бақылауды жүзеге асырады;</w:t>
      </w:r>
    </w:p>
    <w:bookmarkEnd w:id="42"/>
    <w:bookmarkStart w:name="z52" w:id="43"/>
    <w:p>
      <w:pPr>
        <w:spacing w:after="0"/>
        <w:ind w:left="0"/>
        <w:jc w:val="both"/>
      </w:pPr>
      <w:r>
        <w:rPr>
          <w:rFonts w:ascii="Times New Roman"/>
          <w:b w:val="false"/>
          <w:i w:val="false"/>
          <w:color w:val="000000"/>
          <w:sz w:val="28"/>
        </w:rPr>
        <w:t>
      3) республикалық және (немесе) жергілікті аккредиттелген спорт федерацияларымен бірлесе отырып, облыстық спорттық жарыстарды, оның ішінде ардагер спортшылар арасында өткізеді;</w:t>
      </w:r>
    </w:p>
    <w:bookmarkEnd w:id="43"/>
    <w:bookmarkStart w:name="z53" w:id="44"/>
    <w:p>
      <w:pPr>
        <w:spacing w:after="0"/>
        <w:ind w:left="0"/>
        <w:jc w:val="both"/>
      </w:pPr>
      <w:r>
        <w:rPr>
          <w:rFonts w:ascii="Times New Roman"/>
          <w:b w:val="false"/>
          <w:i w:val="false"/>
          <w:color w:val="000000"/>
          <w:sz w:val="28"/>
        </w:rPr>
        <w:t>
      4) дене шынықтыру және спорт саласындағы уәкілетті орган аккредиттелген республикалық спорт федерацияларымен бірлесе отырып өткізетін республикалық және халықаралық спорттық жарыстарды, оның ішінде ардагер спортшылар арасында өткізуге қатысады;</w:t>
      </w:r>
    </w:p>
    <w:bookmarkEnd w:id="44"/>
    <w:bookmarkStart w:name="z54" w:id="45"/>
    <w:p>
      <w:pPr>
        <w:spacing w:after="0"/>
        <w:ind w:left="0"/>
        <w:jc w:val="both"/>
      </w:pPr>
      <w:r>
        <w:rPr>
          <w:rFonts w:ascii="Times New Roman"/>
          <w:b w:val="false"/>
          <w:i w:val="false"/>
          <w:color w:val="000000"/>
          <w:sz w:val="28"/>
        </w:rPr>
        <w:t>
      5) спорт түрлерi бойынша облыстық құрама командаларды даярлауды және олардың республикалық және халықаралық спорттық жарыстарда өнер көрсетуiн қамтамасыз етедi;</w:t>
      </w:r>
    </w:p>
    <w:bookmarkEnd w:id="45"/>
    <w:bookmarkStart w:name="z55" w:id="46"/>
    <w:p>
      <w:pPr>
        <w:spacing w:after="0"/>
        <w:ind w:left="0"/>
        <w:jc w:val="both"/>
      </w:pPr>
      <w:r>
        <w:rPr>
          <w:rFonts w:ascii="Times New Roman"/>
          <w:b w:val="false"/>
          <w:i w:val="false"/>
          <w:color w:val="000000"/>
          <w:sz w:val="28"/>
        </w:rPr>
        <w:t>
      6) облыс аумағында бұқаралық спортты және ұлттық спорт түрлерiн дамытуды қамтамасыз етеді;</w:t>
      </w:r>
    </w:p>
    <w:bookmarkEnd w:id="46"/>
    <w:bookmarkStart w:name="z56" w:id="47"/>
    <w:p>
      <w:pPr>
        <w:spacing w:after="0"/>
        <w:ind w:left="0"/>
        <w:jc w:val="both"/>
      </w:pPr>
      <w:r>
        <w:rPr>
          <w:rFonts w:ascii="Times New Roman"/>
          <w:b w:val="false"/>
          <w:i w:val="false"/>
          <w:color w:val="000000"/>
          <w:sz w:val="28"/>
        </w:rPr>
        <w:t>
      7) облыс аумағында дене шынықтыру-спорт ұйымдарының қызметiн үйлестiредi;</w:t>
      </w:r>
    </w:p>
    <w:bookmarkEnd w:id="47"/>
    <w:bookmarkStart w:name="z57" w:id="48"/>
    <w:p>
      <w:pPr>
        <w:spacing w:after="0"/>
        <w:ind w:left="0"/>
        <w:jc w:val="both"/>
      </w:pPr>
      <w:r>
        <w:rPr>
          <w:rFonts w:ascii="Times New Roman"/>
          <w:b w:val="false"/>
          <w:i w:val="false"/>
          <w:color w:val="000000"/>
          <w:sz w:val="28"/>
        </w:rPr>
        <w:t>
      8) балалар-жасөспірімдердің дене шынықтыру даярлығы, оның ішінде бейімдік дене шынықтыру және спорт клубтарын құрады;</w:t>
      </w:r>
    </w:p>
    <w:bookmarkEnd w:id="48"/>
    <w:bookmarkStart w:name="z58" w:id="49"/>
    <w:p>
      <w:pPr>
        <w:spacing w:after="0"/>
        <w:ind w:left="0"/>
        <w:jc w:val="both"/>
      </w:pPr>
      <w:r>
        <w:rPr>
          <w:rFonts w:ascii="Times New Roman"/>
          <w:b w:val="false"/>
          <w:i w:val="false"/>
          <w:color w:val="000000"/>
          <w:sz w:val="28"/>
        </w:rPr>
        <w:t>
      9)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p>
    <w:bookmarkEnd w:id="49"/>
    <w:bookmarkStart w:name="z59" w:id="50"/>
    <w:p>
      <w:pPr>
        <w:spacing w:after="0"/>
        <w:ind w:left="0"/>
        <w:jc w:val="both"/>
      </w:pPr>
      <w:r>
        <w:rPr>
          <w:rFonts w:ascii="Times New Roman"/>
          <w:b w:val="false"/>
          <w:i w:val="false"/>
          <w:color w:val="000000"/>
          <w:sz w:val="28"/>
        </w:rPr>
        <w:t>
      10)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bookmarkEnd w:id="50"/>
    <w:bookmarkStart w:name="z60" w:id="51"/>
    <w:p>
      <w:pPr>
        <w:spacing w:after="0"/>
        <w:ind w:left="0"/>
        <w:jc w:val="both"/>
      </w:pPr>
      <w:r>
        <w:rPr>
          <w:rFonts w:ascii="Times New Roman"/>
          <w:b w:val="false"/>
          <w:i w:val="false"/>
          <w:color w:val="000000"/>
          <w:sz w:val="28"/>
        </w:rPr>
        <w:t>
      11)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bookmarkEnd w:id="51"/>
    <w:bookmarkStart w:name="z61" w:id="52"/>
    <w:p>
      <w:pPr>
        <w:spacing w:after="0"/>
        <w:ind w:left="0"/>
        <w:jc w:val="both"/>
      </w:pPr>
      <w:r>
        <w:rPr>
          <w:rFonts w:ascii="Times New Roman"/>
          <w:b w:val="false"/>
          <w:i w:val="false"/>
          <w:color w:val="000000"/>
          <w:sz w:val="28"/>
        </w:rPr>
        <w:t>
      12)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bookmarkEnd w:id="52"/>
    <w:bookmarkStart w:name="z62" w:id="53"/>
    <w:p>
      <w:pPr>
        <w:spacing w:after="0"/>
        <w:ind w:left="0"/>
        <w:jc w:val="both"/>
      </w:pPr>
      <w:r>
        <w:rPr>
          <w:rFonts w:ascii="Times New Roman"/>
          <w:b w:val="false"/>
          <w:i w:val="false"/>
          <w:color w:val="000000"/>
          <w:sz w:val="28"/>
        </w:rPr>
        <w:t>
      13) облыс аумағында спорттық іс-шараларды ұйымдастыруды және өткiзудi үйлестiредi;</w:t>
      </w:r>
    </w:p>
    <w:bookmarkEnd w:id="53"/>
    <w:bookmarkStart w:name="z63" w:id="54"/>
    <w:p>
      <w:pPr>
        <w:spacing w:after="0"/>
        <w:ind w:left="0"/>
        <w:jc w:val="both"/>
      </w:pPr>
      <w:r>
        <w:rPr>
          <w:rFonts w:ascii="Times New Roman"/>
          <w:b w:val="false"/>
          <w:i w:val="false"/>
          <w:color w:val="000000"/>
          <w:sz w:val="28"/>
        </w:rPr>
        <w:t>
      14)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bookmarkEnd w:id="54"/>
    <w:bookmarkStart w:name="z64" w:id="55"/>
    <w:p>
      <w:pPr>
        <w:spacing w:after="0"/>
        <w:ind w:left="0"/>
        <w:jc w:val="both"/>
      </w:pPr>
      <w:r>
        <w:rPr>
          <w:rFonts w:ascii="Times New Roman"/>
          <w:b w:val="false"/>
          <w:i w:val="false"/>
          <w:color w:val="000000"/>
          <w:sz w:val="28"/>
        </w:rPr>
        <w:t>
      15) жергілікті спорт федерацияларын аккредиттеуді жүзеге асырады;</w:t>
      </w:r>
    </w:p>
    <w:bookmarkEnd w:id="55"/>
    <w:bookmarkStart w:name="z65" w:id="56"/>
    <w:p>
      <w:pPr>
        <w:spacing w:after="0"/>
        <w:ind w:left="0"/>
        <w:jc w:val="both"/>
      </w:pPr>
      <w:r>
        <w:rPr>
          <w:rFonts w:ascii="Times New Roman"/>
          <w:b w:val="false"/>
          <w:i w:val="false"/>
          <w:color w:val="000000"/>
          <w:sz w:val="28"/>
        </w:rPr>
        <w:t>
      16) олимпиадалық резервтің мамандандырылған мектеп-интернат-колледждері мен спорттағы дарынды балаларға арналған, мектеп-интернаттары үшін спорт түрлері бойынша білім берудің үлгілік оқу бағдарламаларын іске асырады;</w:t>
      </w:r>
    </w:p>
    <w:bookmarkEnd w:id="56"/>
    <w:bookmarkStart w:name="z66" w:id="57"/>
    <w:p>
      <w:pPr>
        <w:spacing w:after="0"/>
        <w:ind w:left="0"/>
        <w:jc w:val="both"/>
      </w:pPr>
      <w:r>
        <w:rPr>
          <w:rFonts w:ascii="Times New Roman"/>
          <w:b w:val="false"/>
          <w:i w:val="false"/>
          <w:color w:val="000000"/>
          <w:sz w:val="28"/>
        </w:rPr>
        <w:t>
      17) олимпиадалық резервтің облыстық мамандандырылған мектеп-интернат-колледждері мен спорттағы дарынды балаларға арналған, мектеп-интернаттарының үлгілік оқу жоспарларын келіседі;</w:t>
      </w:r>
    </w:p>
    <w:bookmarkEnd w:id="57"/>
    <w:bookmarkStart w:name="z67" w:id="58"/>
    <w:p>
      <w:pPr>
        <w:spacing w:after="0"/>
        <w:ind w:left="0"/>
        <w:jc w:val="both"/>
      </w:pPr>
      <w:r>
        <w:rPr>
          <w:rFonts w:ascii="Times New Roman"/>
          <w:b w:val="false"/>
          <w:i w:val="false"/>
          <w:color w:val="000000"/>
          <w:sz w:val="28"/>
        </w:rPr>
        <w:t>
      18)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bookmarkEnd w:id="58"/>
    <w:bookmarkStart w:name="z68" w:id="59"/>
    <w:p>
      <w:pPr>
        <w:spacing w:after="0"/>
        <w:ind w:left="0"/>
        <w:jc w:val="both"/>
      </w:pPr>
      <w:r>
        <w:rPr>
          <w:rFonts w:ascii="Times New Roman"/>
          <w:b w:val="false"/>
          <w:i w:val="false"/>
          <w:color w:val="000000"/>
          <w:sz w:val="28"/>
        </w:rPr>
        <w:t xml:space="preserve">
      19)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Олимпиада, Паралимпиада және Сурдлимпиада ойындарының чемпиондары мен жүлдегерлерін тұрғын үймен қамтамасыз ету шараларын қабылдайды;</w:t>
      </w:r>
    </w:p>
    <w:bookmarkEnd w:id="59"/>
    <w:bookmarkStart w:name="z69" w:id="60"/>
    <w:p>
      <w:pPr>
        <w:spacing w:after="0"/>
        <w:ind w:left="0"/>
        <w:jc w:val="both"/>
      </w:pPr>
      <w:r>
        <w:rPr>
          <w:rFonts w:ascii="Times New Roman"/>
          <w:b w:val="false"/>
          <w:i w:val="false"/>
          <w:color w:val="000000"/>
          <w:sz w:val="28"/>
        </w:rPr>
        <w:t>
      20) ресми дене шынықтыру және спорт іс-шараларын медициналық қамтамасыз етуді ұйымдастырады;</w:t>
      </w:r>
    </w:p>
    <w:bookmarkEnd w:id="60"/>
    <w:bookmarkStart w:name="z70" w:id="61"/>
    <w:p>
      <w:pPr>
        <w:spacing w:after="0"/>
        <w:ind w:left="0"/>
        <w:jc w:val="both"/>
      </w:pPr>
      <w:r>
        <w:rPr>
          <w:rFonts w:ascii="Times New Roman"/>
          <w:b w:val="false"/>
          <w:i w:val="false"/>
          <w:color w:val="000000"/>
          <w:sz w:val="28"/>
        </w:rPr>
        <w:t>
      21) дене шынықтыру және спорт іс-шараларын өткізу кезінде қоғамдық тәртіп пен қоғамдық қауіпсіздікті қамтамасыз етеді;</w:t>
      </w:r>
    </w:p>
    <w:bookmarkEnd w:id="61"/>
    <w:bookmarkStart w:name="z71" w:id="62"/>
    <w:p>
      <w:pPr>
        <w:spacing w:after="0"/>
        <w:ind w:left="0"/>
        <w:jc w:val="both"/>
      </w:pPr>
      <w:r>
        <w:rPr>
          <w:rFonts w:ascii="Times New Roman"/>
          <w:b w:val="false"/>
          <w:i w:val="false"/>
          <w:color w:val="000000"/>
          <w:sz w:val="28"/>
        </w:rPr>
        <w:t>
      22) дене шынықтыру-сауықтыру және спорт ғимараттарын пайдалануды үйлестіреді;</w:t>
      </w:r>
    </w:p>
    <w:bookmarkEnd w:id="62"/>
    <w:bookmarkStart w:name="z72" w:id="63"/>
    <w:p>
      <w:pPr>
        <w:spacing w:after="0"/>
        <w:ind w:left="0"/>
        <w:jc w:val="both"/>
      </w:pPr>
      <w:r>
        <w:rPr>
          <w:rFonts w:ascii="Times New Roman"/>
          <w:b w:val="false"/>
          <w:i w:val="false"/>
          <w:color w:val="000000"/>
          <w:sz w:val="28"/>
        </w:rPr>
        <w:t>
      23) спорт мектептеріне, спорт мектебінің бөлімшелеріне "мамандандырылған" деген мәртебе береді;</w:t>
      </w:r>
    </w:p>
    <w:bookmarkEnd w:id="63"/>
    <w:bookmarkStart w:name="z73" w:id="64"/>
    <w:p>
      <w:pPr>
        <w:spacing w:after="0"/>
        <w:ind w:left="0"/>
        <w:jc w:val="both"/>
      </w:pPr>
      <w:r>
        <w:rPr>
          <w:rFonts w:ascii="Times New Roman"/>
          <w:b w:val="false"/>
          <w:i w:val="false"/>
          <w:color w:val="000000"/>
          <w:sz w:val="28"/>
        </w:rPr>
        <w:t>
      24)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bookmarkEnd w:id="64"/>
    <w:bookmarkStart w:name="z74" w:id="65"/>
    <w:p>
      <w:pPr>
        <w:spacing w:after="0"/>
        <w:ind w:left="0"/>
        <w:jc w:val="both"/>
      </w:pPr>
      <w:r>
        <w:rPr>
          <w:rFonts w:ascii="Times New Roman"/>
          <w:b w:val="false"/>
          <w:i w:val="false"/>
          <w:color w:val="000000"/>
          <w:sz w:val="28"/>
        </w:rPr>
        <w:t>
      25)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w:t>
      </w:r>
    </w:p>
    <w:bookmarkEnd w:id="65"/>
    <w:bookmarkStart w:name="z75" w:id="66"/>
    <w:p>
      <w:pPr>
        <w:spacing w:after="0"/>
        <w:ind w:left="0"/>
        <w:jc w:val="both"/>
      </w:pPr>
      <w:r>
        <w:rPr>
          <w:rFonts w:ascii="Times New Roman"/>
          <w:b w:val="false"/>
          <w:i w:val="false"/>
          <w:color w:val="000000"/>
          <w:sz w:val="28"/>
        </w:rPr>
        <w:t>
      26) спорттың басым түрлерінің өңірлік тізбесін әзірлейді;</w:t>
      </w:r>
    </w:p>
    <w:bookmarkEnd w:id="66"/>
    <w:bookmarkStart w:name="z76" w:id="67"/>
    <w:p>
      <w:pPr>
        <w:spacing w:after="0"/>
        <w:ind w:left="0"/>
        <w:jc w:val="both"/>
      </w:pPr>
      <w:r>
        <w:rPr>
          <w:rFonts w:ascii="Times New Roman"/>
          <w:b w:val="false"/>
          <w:i w:val="false"/>
          <w:color w:val="000000"/>
          <w:sz w:val="28"/>
        </w:rPr>
        <w:t>
      27) дәрігерлік-дене шынықтыру диспансерлерінің жұмысын ұйымдастырады;</w:t>
      </w:r>
    </w:p>
    <w:bookmarkEnd w:id="67"/>
    <w:bookmarkStart w:name="z77" w:id="68"/>
    <w:p>
      <w:pPr>
        <w:spacing w:after="0"/>
        <w:ind w:left="0"/>
        <w:jc w:val="both"/>
      </w:pPr>
      <w:r>
        <w:rPr>
          <w:rFonts w:ascii="Times New Roman"/>
          <w:b w:val="false"/>
          <w:i w:val="false"/>
          <w:color w:val="000000"/>
          <w:sz w:val="28"/>
        </w:rPr>
        <w:t>
      28) бюджет қаражаты көлемі шегінде балалар мен жасөспірімдерге арналған спорт секцияларын қаржыландыруға мемлекеттік спорттық тапсырысты бекітеді;</w:t>
      </w:r>
    </w:p>
    <w:bookmarkEnd w:id="68"/>
    <w:bookmarkStart w:name="z78" w:id="69"/>
    <w:p>
      <w:pPr>
        <w:spacing w:after="0"/>
        <w:ind w:left="0"/>
        <w:jc w:val="both"/>
      </w:pPr>
      <w:r>
        <w:rPr>
          <w:rFonts w:ascii="Times New Roman"/>
          <w:b w:val="false"/>
          <w:i w:val="false"/>
          <w:color w:val="000000"/>
          <w:sz w:val="28"/>
        </w:rPr>
        <w:t>
      29)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69"/>
    <w:bookmarkStart w:name="z79" w:id="70"/>
    <w:p>
      <w:pPr>
        <w:spacing w:after="0"/>
        <w:ind w:left="0"/>
        <w:jc w:val="both"/>
      </w:pPr>
      <w:r>
        <w:rPr>
          <w:rFonts w:ascii="Times New Roman"/>
          <w:b w:val="false"/>
          <w:i w:val="false"/>
          <w:color w:val="000000"/>
          <w:sz w:val="28"/>
        </w:rPr>
        <w:t>
      30)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70"/>
    <w:bookmarkStart w:name="z80" w:id="71"/>
    <w:p>
      <w:pPr>
        <w:spacing w:after="0"/>
        <w:ind w:left="0"/>
        <w:jc w:val="both"/>
      </w:pPr>
      <w:r>
        <w:rPr>
          <w:rFonts w:ascii="Times New Roman"/>
          <w:b w:val="false"/>
          <w:i w:val="false"/>
          <w:color w:val="000000"/>
          <w:sz w:val="28"/>
        </w:rPr>
        <w:t>
      31)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71"/>
    <w:bookmarkStart w:name="z81" w:id="72"/>
    <w:p>
      <w:pPr>
        <w:spacing w:after="0"/>
        <w:ind w:left="0"/>
        <w:jc w:val="left"/>
      </w:pPr>
      <w:r>
        <w:rPr>
          <w:rFonts w:ascii="Times New Roman"/>
          <w:b/>
          <w:i w:val="false"/>
          <w:color w:val="000000"/>
        </w:rPr>
        <w:t xml:space="preserve"> 3-тарау. Мемлекеттік органның бірінші басшысының мәртебесі мен өкілеттіктері</w:t>
      </w:r>
    </w:p>
    <w:bookmarkEnd w:id="72"/>
    <w:bookmarkStart w:name="z82" w:id="73"/>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73"/>
    <w:bookmarkStart w:name="z83" w:id="74"/>
    <w:p>
      <w:pPr>
        <w:spacing w:after="0"/>
        <w:ind w:left="0"/>
        <w:jc w:val="both"/>
      </w:pPr>
      <w:r>
        <w:rPr>
          <w:rFonts w:ascii="Times New Roman"/>
          <w:b w:val="false"/>
          <w:i w:val="false"/>
          <w:color w:val="000000"/>
          <w:sz w:val="28"/>
        </w:rPr>
        <w:t>
      16. Басқарманың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74"/>
    <w:bookmarkStart w:name="z84" w:id="75"/>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75"/>
    <w:bookmarkStart w:name="z85" w:id="76"/>
    <w:p>
      <w:pPr>
        <w:spacing w:after="0"/>
        <w:ind w:left="0"/>
        <w:jc w:val="both"/>
      </w:pPr>
      <w:r>
        <w:rPr>
          <w:rFonts w:ascii="Times New Roman"/>
          <w:b w:val="false"/>
          <w:i w:val="false"/>
          <w:color w:val="000000"/>
          <w:sz w:val="28"/>
        </w:rPr>
        <w:t>
      18. Басқарма басшысының өкілеттігі:</w:t>
      </w:r>
    </w:p>
    <w:bookmarkEnd w:id="76"/>
    <w:bookmarkStart w:name="z86" w:id="77"/>
    <w:p>
      <w:pPr>
        <w:spacing w:after="0"/>
        <w:ind w:left="0"/>
        <w:jc w:val="both"/>
      </w:pPr>
      <w:r>
        <w:rPr>
          <w:rFonts w:ascii="Times New Roman"/>
          <w:b w:val="false"/>
          <w:i w:val="false"/>
          <w:color w:val="000000"/>
          <w:sz w:val="28"/>
        </w:rPr>
        <w:t>
      1) Басқарма атынан сенімхатсыз іс-әрекет етеді;</w:t>
      </w:r>
    </w:p>
    <w:bookmarkEnd w:id="77"/>
    <w:bookmarkStart w:name="z87" w:id="78"/>
    <w:p>
      <w:pPr>
        <w:spacing w:after="0"/>
        <w:ind w:left="0"/>
        <w:jc w:val="both"/>
      </w:pPr>
      <w:r>
        <w:rPr>
          <w:rFonts w:ascii="Times New Roman"/>
          <w:b w:val="false"/>
          <w:i w:val="false"/>
          <w:color w:val="000000"/>
          <w:sz w:val="28"/>
        </w:rPr>
        <w:t>
      2) мемлекеттік органдарда, өзге де ұйымдарда Басқарманың мүддесін білдіреді;</w:t>
      </w:r>
    </w:p>
    <w:bookmarkEnd w:id="78"/>
    <w:bookmarkStart w:name="z88" w:id="79"/>
    <w:p>
      <w:pPr>
        <w:spacing w:after="0"/>
        <w:ind w:left="0"/>
        <w:jc w:val="both"/>
      </w:pPr>
      <w:r>
        <w:rPr>
          <w:rFonts w:ascii="Times New Roman"/>
          <w:b w:val="false"/>
          <w:i w:val="false"/>
          <w:color w:val="000000"/>
          <w:sz w:val="28"/>
        </w:rPr>
        <w:t>
      3) шарт жасайды;</w:t>
      </w:r>
    </w:p>
    <w:bookmarkEnd w:id="79"/>
    <w:bookmarkStart w:name="z89" w:id="80"/>
    <w:p>
      <w:pPr>
        <w:spacing w:after="0"/>
        <w:ind w:left="0"/>
        <w:jc w:val="both"/>
      </w:pPr>
      <w:r>
        <w:rPr>
          <w:rFonts w:ascii="Times New Roman"/>
          <w:b w:val="false"/>
          <w:i w:val="false"/>
          <w:color w:val="000000"/>
          <w:sz w:val="28"/>
        </w:rPr>
        <w:t>
      4) сенімхаттар береді;</w:t>
      </w:r>
    </w:p>
    <w:bookmarkEnd w:id="80"/>
    <w:bookmarkStart w:name="z90" w:id="81"/>
    <w:p>
      <w:pPr>
        <w:spacing w:after="0"/>
        <w:ind w:left="0"/>
        <w:jc w:val="both"/>
      </w:pPr>
      <w:r>
        <w:rPr>
          <w:rFonts w:ascii="Times New Roman"/>
          <w:b w:val="false"/>
          <w:i w:val="false"/>
          <w:color w:val="000000"/>
          <w:sz w:val="28"/>
        </w:rPr>
        <w:t>
      5) банк шоттарын ашады;</w:t>
      </w:r>
    </w:p>
    <w:bookmarkEnd w:id="81"/>
    <w:bookmarkStart w:name="z91" w:id="82"/>
    <w:p>
      <w:pPr>
        <w:spacing w:after="0"/>
        <w:ind w:left="0"/>
        <w:jc w:val="both"/>
      </w:pPr>
      <w:r>
        <w:rPr>
          <w:rFonts w:ascii="Times New Roman"/>
          <w:b w:val="false"/>
          <w:i w:val="false"/>
          <w:color w:val="000000"/>
          <w:sz w:val="28"/>
        </w:rPr>
        <w:t>
      6) Шығыс Қазақстан облысы дене шынықтыру және спорт басқармасының, мекемелері мен ұйымдарының барлық қызметкерлері үшін міндетті бұйрықтар шығарады және нұсқаулар береді;</w:t>
      </w:r>
    </w:p>
    <w:bookmarkEnd w:id="82"/>
    <w:bookmarkStart w:name="z92" w:id="83"/>
    <w:p>
      <w:pPr>
        <w:spacing w:after="0"/>
        <w:ind w:left="0"/>
        <w:jc w:val="both"/>
      </w:pPr>
      <w:r>
        <w:rPr>
          <w:rFonts w:ascii="Times New Roman"/>
          <w:b w:val="false"/>
          <w:i w:val="false"/>
          <w:color w:val="000000"/>
          <w:sz w:val="28"/>
        </w:rPr>
        <w:t>
      7) Қазақстан Республикасының заңнамасына сәйкес Басқарманың лауазымды адамдары мен өзге де қызметкерлерін, сондай-ақ басқарманың қарамағындағы ұйымдардың басшыларын (олардың орынбасарларын) жұмысқа қабылдайды және жұмыстан босатады;</w:t>
      </w:r>
    </w:p>
    <w:bookmarkEnd w:id="83"/>
    <w:bookmarkStart w:name="z93" w:id="84"/>
    <w:p>
      <w:pPr>
        <w:spacing w:after="0"/>
        <w:ind w:left="0"/>
        <w:jc w:val="both"/>
      </w:pPr>
      <w:r>
        <w:rPr>
          <w:rFonts w:ascii="Times New Roman"/>
          <w:b w:val="false"/>
          <w:i w:val="false"/>
          <w:color w:val="000000"/>
          <w:sz w:val="28"/>
        </w:rPr>
        <w:t>
      8) басқарма қызметкерлері мен басқарма басшысы тағайындайтын өзге де қызметкерлерге Қазақстан Республикасының заңнамасында белгіленген тәртіппен көтермелеу шараларын қолданады және тәртіптік жаза қолданады;</w:t>
      </w:r>
    </w:p>
    <w:bookmarkEnd w:id="84"/>
    <w:bookmarkStart w:name="z94" w:id="85"/>
    <w:p>
      <w:pPr>
        <w:spacing w:after="0"/>
        <w:ind w:left="0"/>
        <w:jc w:val="both"/>
      </w:pPr>
      <w:r>
        <w:rPr>
          <w:rFonts w:ascii="Times New Roman"/>
          <w:b w:val="false"/>
          <w:i w:val="false"/>
          <w:color w:val="000000"/>
          <w:sz w:val="28"/>
        </w:rPr>
        <w:t>
      9) сыбайлас жемқорлыққа қарсы іс-қимыл бойынша қажетті шараларды қабылдайды, ол үшін дербес жауапты болады;</w:t>
      </w:r>
    </w:p>
    <w:bookmarkEnd w:id="85"/>
    <w:bookmarkStart w:name="z95" w:id="86"/>
    <w:p>
      <w:pPr>
        <w:spacing w:after="0"/>
        <w:ind w:left="0"/>
        <w:jc w:val="both"/>
      </w:pPr>
      <w:r>
        <w:rPr>
          <w:rFonts w:ascii="Times New Roman"/>
          <w:b w:val="false"/>
          <w:i w:val="false"/>
          <w:color w:val="000000"/>
          <w:sz w:val="28"/>
        </w:rPr>
        <w:t>
      10) ерлер мен әйелдердің мемлекеттік қызметке олардың тәжірибесіне, қабілеттеріне және кәсіби даярлығына сәйкес тең қол жеткізуін қамтамасыз етеді;</w:t>
      </w:r>
    </w:p>
    <w:bookmarkEnd w:id="86"/>
    <w:bookmarkStart w:name="z96" w:id="87"/>
    <w:p>
      <w:pPr>
        <w:spacing w:after="0"/>
        <w:ind w:left="0"/>
        <w:jc w:val="both"/>
      </w:pPr>
      <w:r>
        <w:rPr>
          <w:rFonts w:ascii="Times New Roman"/>
          <w:b w:val="false"/>
          <w:i w:val="false"/>
          <w:color w:val="000000"/>
          <w:sz w:val="28"/>
        </w:rPr>
        <w:t>
      11) Қазақстан Республикасының заңнамасымен, осы Ережемен, Шығыс Қазақстан облысының әкімдігімен және әкімімен жүктелген өзге де функцияларды жүзеге асырады.</w:t>
      </w:r>
    </w:p>
    <w:bookmarkEnd w:id="87"/>
    <w:bookmarkStart w:name="z97" w:id="88"/>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орындайды.</w:t>
      </w:r>
    </w:p>
    <w:bookmarkEnd w:id="88"/>
    <w:bookmarkStart w:name="z98" w:id="89"/>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белгілейді.</w:t>
      </w:r>
    </w:p>
    <w:bookmarkEnd w:id="89"/>
    <w:bookmarkStart w:name="z99" w:id="90"/>
    <w:p>
      <w:pPr>
        <w:spacing w:after="0"/>
        <w:ind w:left="0"/>
        <w:jc w:val="left"/>
      </w:pPr>
      <w:r>
        <w:rPr>
          <w:rFonts w:ascii="Times New Roman"/>
          <w:b/>
          <w:i w:val="false"/>
          <w:color w:val="000000"/>
        </w:rPr>
        <w:t xml:space="preserve"> 4-тарау. Мемлекеттік органның мүлкі</w:t>
      </w:r>
    </w:p>
    <w:bookmarkEnd w:id="90"/>
    <w:bookmarkStart w:name="z100" w:id="91"/>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91"/>
    <w:bookmarkStart w:name="z101" w:id="92"/>
    <w:p>
      <w:pPr>
        <w:spacing w:after="0"/>
        <w:ind w:left="0"/>
        <w:jc w:val="both"/>
      </w:pPr>
      <w:r>
        <w:rPr>
          <w:rFonts w:ascii="Times New Roman"/>
          <w:b w:val="false"/>
          <w:i w:val="false"/>
          <w:color w:val="000000"/>
          <w:sz w:val="28"/>
        </w:rPr>
        <w:t>
      Басқарманың мүлкі оған берілген мүлік және Қазақстан Республикасының заңнамасында тыйым салынбаған өзге де көздер есебінен қалыптастырылады.</w:t>
      </w:r>
    </w:p>
    <w:bookmarkEnd w:id="92"/>
    <w:bookmarkStart w:name="z102" w:id="93"/>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93"/>
    <w:bookmarkStart w:name="z103" w:id="94"/>
    <w:p>
      <w:pPr>
        <w:spacing w:after="0"/>
        <w:ind w:left="0"/>
        <w:jc w:val="both"/>
      </w:pPr>
      <w:r>
        <w:rPr>
          <w:rFonts w:ascii="Times New Roman"/>
          <w:b w:val="false"/>
          <w:i w:val="false"/>
          <w:color w:val="000000"/>
          <w:sz w:val="28"/>
        </w:rPr>
        <w:t>
      22.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4"/>
    <w:bookmarkStart w:name="z104" w:id="9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5"/>
    <w:bookmarkStart w:name="z105" w:id="96"/>
    <w:p>
      <w:pPr>
        <w:spacing w:after="0"/>
        <w:ind w:left="0"/>
        <w:jc w:val="both"/>
      </w:pPr>
      <w:r>
        <w:rPr>
          <w:rFonts w:ascii="Times New Roman"/>
          <w:b w:val="false"/>
          <w:i w:val="false"/>
          <w:color w:val="000000"/>
          <w:sz w:val="28"/>
        </w:rPr>
        <w:t xml:space="preserve">
      23.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96"/>
    <w:bookmarkStart w:name="z106" w:id="97"/>
    <w:p>
      <w:pPr>
        <w:spacing w:after="0"/>
        <w:ind w:left="0"/>
        <w:jc w:val="both"/>
      </w:pPr>
      <w:r>
        <w:rPr>
          <w:rFonts w:ascii="Times New Roman"/>
          <w:b w:val="false"/>
          <w:i w:val="false"/>
          <w:color w:val="000000"/>
          <w:sz w:val="28"/>
        </w:rPr>
        <w:t>
      Басқарманың және оның ведомстволарының қарамағындағы ұйымдардың тізбесі:</w:t>
      </w:r>
    </w:p>
    <w:bookmarkEnd w:id="97"/>
    <w:bookmarkStart w:name="z107" w:id="98"/>
    <w:p>
      <w:pPr>
        <w:spacing w:after="0"/>
        <w:ind w:left="0"/>
        <w:jc w:val="both"/>
      </w:pPr>
      <w:r>
        <w:rPr>
          <w:rFonts w:ascii="Times New Roman"/>
          <w:b w:val="false"/>
          <w:i w:val="false"/>
          <w:color w:val="000000"/>
          <w:sz w:val="28"/>
        </w:rPr>
        <w:t>
      1. Шығыс Қазақстан облысы дене шынықтыру және спорт басқармасының "Спорттың қысқы түрлері бойынша Шығыс Қазақстан облыстық мамандандырылған балалар-жасөспірімдер олимпиадалық резерв мектебі" коммуналдық мемлекеттік мекемесі.</w:t>
      </w:r>
    </w:p>
    <w:bookmarkEnd w:id="98"/>
    <w:bookmarkStart w:name="z108" w:id="99"/>
    <w:p>
      <w:pPr>
        <w:spacing w:after="0"/>
        <w:ind w:left="0"/>
        <w:jc w:val="both"/>
      </w:pPr>
      <w:r>
        <w:rPr>
          <w:rFonts w:ascii="Times New Roman"/>
          <w:b w:val="false"/>
          <w:i w:val="false"/>
          <w:color w:val="000000"/>
          <w:sz w:val="28"/>
        </w:rPr>
        <w:t>
      2. Шығыс Қазақстан облысы дене шынықтыру және спорт басқармасының "Спортта дарынды балаларға арналған Шығыс Қазақстан облыстық мектеп-интернаты-колледжі" коммуналдық мемлекеттік мекемесі.</w:t>
      </w:r>
    </w:p>
    <w:bookmarkEnd w:id="99"/>
    <w:bookmarkStart w:name="z109" w:id="100"/>
    <w:p>
      <w:pPr>
        <w:spacing w:after="0"/>
        <w:ind w:left="0"/>
        <w:jc w:val="both"/>
      </w:pPr>
      <w:r>
        <w:rPr>
          <w:rFonts w:ascii="Times New Roman"/>
          <w:b w:val="false"/>
          <w:i w:val="false"/>
          <w:color w:val="000000"/>
          <w:sz w:val="28"/>
        </w:rPr>
        <w:t>
      3. Шығыс Қазақстан облысы дене шынықтыру және спорт басқармасының "Шығыс Қазақстан облысының олимпиадалық резерв даярлау орталығы" коммуналдық мемлекеттік мекемесі.</w:t>
      </w:r>
    </w:p>
    <w:bookmarkEnd w:id="100"/>
    <w:bookmarkStart w:name="z110" w:id="101"/>
    <w:p>
      <w:pPr>
        <w:spacing w:after="0"/>
        <w:ind w:left="0"/>
        <w:jc w:val="both"/>
      </w:pPr>
      <w:r>
        <w:rPr>
          <w:rFonts w:ascii="Times New Roman"/>
          <w:b w:val="false"/>
          <w:i w:val="false"/>
          <w:color w:val="000000"/>
          <w:sz w:val="28"/>
        </w:rPr>
        <w:t>
      4. Шығыс Қазақстан облысының дене шынықтыру және спорт басқармасының "Шығыс Қазақстан облыстық мамандандырылған балалар-жасөспірімдер спорт-техника мектебі" коммуналдық мемлекеттік мекемесі.</w:t>
      </w:r>
    </w:p>
    <w:bookmarkEnd w:id="101"/>
    <w:bookmarkStart w:name="z111" w:id="102"/>
    <w:p>
      <w:pPr>
        <w:spacing w:after="0"/>
        <w:ind w:left="0"/>
        <w:jc w:val="both"/>
      </w:pPr>
      <w:r>
        <w:rPr>
          <w:rFonts w:ascii="Times New Roman"/>
          <w:b w:val="false"/>
          <w:i w:val="false"/>
          <w:color w:val="000000"/>
          <w:sz w:val="28"/>
        </w:rPr>
        <w:t>
      5. Шығыс Қазақстан облысы дене шынықтыру және спорт басқармасының "Қажымұқан атындағы Шығыс Қазақстан облыстық жеке күрестен мамандандырылған балалар-жасөспірімдер олимпиадалық резерв мектебі" коммуналдық мемлекеттік мекемесі.</w:t>
      </w:r>
    </w:p>
    <w:bookmarkEnd w:id="102"/>
    <w:bookmarkStart w:name="z112" w:id="103"/>
    <w:p>
      <w:pPr>
        <w:spacing w:after="0"/>
        <w:ind w:left="0"/>
        <w:jc w:val="both"/>
      </w:pPr>
      <w:r>
        <w:rPr>
          <w:rFonts w:ascii="Times New Roman"/>
          <w:b w:val="false"/>
          <w:i w:val="false"/>
          <w:color w:val="000000"/>
          <w:sz w:val="28"/>
        </w:rPr>
        <w:t>
      6. Шығыс Қазақстан облысы дене шынықтыру және спорт басқармасының "Шығыс Қазақстан облыстық спорттың жазғы түрлері бойынша жоғары спорт шеберлігі мектебі" коммуналдық мемлекеттік мекемесі.</w:t>
      </w:r>
    </w:p>
    <w:bookmarkEnd w:id="103"/>
    <w:bookmarkStart w:name="z113" w:id="104"/>
    <w:p>
      <w:pPr>
        <w:spacing w:after="0"/>
        <w:ind w:left="0"/>
        <w:jc w:val="both"/>
      </w:pPr>
      <w:r>
        <w:rPr>
          <w:rFonts w:ascii="Times New Roman"/>
          <w:b w:val="false"/>
          <w:i w:val="false"/>
          <w:color w:val="000000"/>
          <w:sz w:val="28"/>
        </w:rPr>
        <w:t>
      7. Шығыс Қазақстан облысы дене шынықтыру және спорт басқармасының "Ауыр атлетика бойынша Шығыс Қазақстан облыстық мамандандырылған балалар-жасөспірімдер олимпиадалық резерв спорт мектебі" коммуналдық мемлекеттік мекемесі.</w:t>
      </w:r>
    </w:p>
    <w:bookmarkEnd w:id="104"/>
    <w:bookmarkStart w:name="z114" w:id="105"/>
    <w:p>
      <w:pPr>
        <w:spacing w:after="0"/>
        <w:ind w:left="0"/>
        <w:jc w:val="both"/>
      </w:pPr>
      <w:r>
        <w:rPr>
          <w:rFonts w:ascii="Times New Roman"/>
          <w:b w:val="false"/>
          <w:i w:val="false"/>
          <w:color w:val="000000"/>
          <w:sz w:val="28"/>
        </w:rPr>
        <w:t>
      8. Шығыс Қазақстан облысы дене шынықтыру және спорт басқармасының "Шығыс Қазақстан облыстық спорттың қысқы түрлері бойынша жоғары спорт шеберлігі мектебі" коммуналдық мемлекеттік мекемесі.</w:t>
      </w:r>
    </w:p>
    <w:bookmarkEnd w:id="105"/>
    <w:bookmarkStart w:name="z115" w:id="106"/>
    <w:p>
      <w:pPr>
        <w:spacing w:after="0"/>
        <w:ind w:left="0"/>
        <w:jc w:val="both"/>
      </w:pPr>
      <w:r>
        <w:rPr>
          <w:rFonts w:ascii="Times New Roman"/>
          <w:b w:val="false"/>
          <w:i w:val="false"/>
          <w:color w:val="000000"/>
          <w:sz w:val="28"/>
        </w:rPr>
        <w:t>
      9. Шығыс Қазақстан облысы дене шынықтыру және спорт басқармасының "Шығыс Қазақстан облыстық жеңіл атлетикадан мамандандырылған балалар-жасөспірімдер олимпиадалық резерв мектебі" коммуналдық мемлекеттік мекемесі.</w:t>
      </w:r>
    </w:p>
    <w:bookmarkEnd w:id="106"/>
    <w:bookmarkStart w:name="z116" w:id="107"/>
    <w:p>
      <w:pPr>
        <w:spacing w:after="0"/>
        <w:ind w:left="0"/>
        <w:jc w:val="both"/>
      </w:pPr>
      <w:r>
        <w:rPr>
          <w:rFonts w:ascii="Times New Roman"/>
          <w:b w:val="false"/>
          <w:i w:val="false"/>
          <w:color w:val="000000"/>
          <w:sz w:val="28"/>
        </w:rPr>
        <w:t>
      10. Шығыс Қазақстан облысы дене шынықтыру және спорт басқармасының "Дәрігерлік-дене шынықтыру диспансері" коммуналдық мемлекеттік мекемесі.</w:t>
      </w:r>
    </w:p>
    <w:bookmarkEnd w:id="107"/>
    <w:bookmarkStart w:name="z117" w:id="108"/>
    <w:p>
      <w:pPr>
        <w:spacing w:after="0"/>
        <w:ind w:left="0"/>
        <w:jc w:val="both"/>
      </w:pPr>
      <w:r>
        <w:rPr>
          <w:rFonts w:ascii="Times New Roman"/>
          <w:b w:val="false"/>
          <w:i w:val="false"/>
          <w:color w:val="000000"/>
          <w:sz w:val="28"/>
        </w:rPr>
        <w:t>
      11. Шығыс Қазақстан облысы дене шынықтыру және спорт басқармасының "Мүмкіндігі шектеулі адамдарға арналған спорт клубы" коммуналдық мемлекеттік мекемесі.</w:t>
      </w:r>
    </w:p>
    <w:bookmarkEnd w:id="108"/>
    <w:bookmarkStart w:name="z118" w:id="109"/>
    <w:p>
      <w:pPr>
        <w:spacing w:after="0"/>
        <w:ind w:left="0"/>
        <w:jc w:val="both"/>
      </w:pPr>
      <w:r>
        <w:rPr>
          <w:rFonts w:ascii="Times New Roman"/>
          <w:b w:val="false"/>
          <w:i w:val="false"/>
          <w:color w:val="000000"/>
          <w:sz w:val="28"/>
        </w:rPr>
        <w:t>
      12. Шығыс Қазақстан облысы дене шынықтыру және спорт басқармасының "Шығыс Қазақстан облыстық спорттың ойын түрлері бойынша кешенді мамандандырылған балалар-жасөспірімдер олимпиадалық резерв спорт мектебі" коммуналдық мемлекеттік мекемесі.</w:t>
      </w:r>
    </w:p>
    <w:bookmarkEnd w:id="109"/>
    <w:bookmarkStart w:name="z119" w:id="110"/>
    <w:p>
      <w:pPr>
        <w:spacing w:after="0"/>
        <w:ind w:left="0"/>
        <w:jc w:val="both"/>
      </w:pPr>
      <w:r>
        <w:rPr>
          <w:rFonts w:ascii="Times New Roman"/>
          <w:b w:val="false"/>
          <w:i w:val="false"/>
          <w:color w:val="000000"/>
          <w:sz w:val="28"/>
        </w:rPr>
        <w:t>
      13. Шығыс Қазақстан облысы дене шынықтыру және спорт басқармасының "Шығыс Қазақстан облыстық мамандандырылған су спорты түрлері бойынша балалар-жасөспірімдер олимпиадалық резерв спорт мектебі" коммуналдық мемлекеттік мекемесі.</w:t>
      </w:r>
    </w:p>
    <w:bookmarkEnd w:id="110"/>
    <w:bookmarkStart w:name="z120" w:id="111"/>
    <w:p>
      <w:pPr>
        <w:spacing w:after="0"/>
        <w:ind w:left="0"/>
        <w:jc w:val="both"/>
      </w:pPr>
      <w:r>
        <w:rPr>
          <w:rFonts w:ascii="Times New Roman"/>
          <w:b w:val="false"/>
          <w:i w:val="false"/>
          <w:color w:val="000000"/>
          <w:sz w:val="28"/>
        </w:rPr>
        <w:t>
      14. Шығыс Қазақстан облысы дене шынықтыру және спорт басқармасының "Шығыс Қазақстан облыстық балалар-жасөспірімдердің шайбалы хоккей бойынша олимпиадалық резервтегі арнайы мектебі" коммуналдық мемлекеттік мекемесі.</w:t>
      </w:r>
    </w:p>
    <w:bookmarkEnd w:id="111"/>
    <w:bookmarkStart w:name="z121" w:id="112"/>
    <w:p>
      <w:pPr>
        <w:spacing w:after="0"/>
        <w:ind w:left="0"/>
        <w:jc w:val="both"/>
      </w:pPr>
      <w:r>
        <w:rPr>
          <w:rFonts w:ascii="Times New Roman"/>
          <w:b w:val="false"/>
          <w:i w:val="false"/>
          <w:color w:val="000000"/>
          <w:sz w:val="28"/>
        </w:rPr>
        <w:t>
      15. Шығыс Қазақстан облысы дене шынықтыру және спорт басқармасының "Алтай қаласының балалар-жасөспірімдер спорт мектебі" коммуналдық мемлекеттік мекемесі.</w:t>
      </w:r>
    </w:p>
    <w:bookmarkEnd w:id="112"/>
    <w:bookmarkStart w:name="z122" w:id="113"/>
    <w:p>
      <w:pPr>
        <w:spacing w:after="0"/>
        <w:ind w:left="0"/>
        <w:jc w:val="both"/>
      </w:pPr>
      <w:r>
        <w:rPr>
          <w:rFonts w:ascii="Times New Roman"/>
          <w:b w:val="false"/>
          <w:i w:val="false"/>
          <w:color w:val="000000"/>
          <w:sz w:val="28"/>
        </w:rPr>
        <w:t>
      16. Шығыс Қазақстан облысы дене шынықтыру және спорт басқармасының "Алтай ауданының Жаңа Бұқтырма кентінің балалар-жасөспірімдер спорт мектебі" коммуналдық мемлекеттік мекемесі.</w:t>
      </w:r>
    </w:p>
    <w:bookmarkEnd w:id="113"/>
    <w:bookmarkStart w:name="z123" w:id="114"/>
    <w:p>
      <w:pPr>
        <w:spacing w:after="0"/>
        <w:ind w:left="0"/>
        <w:jc w:val="both"/>
      </w:pPr>
      <w:r>
        <w:rPr>
          <w:rFonts w:ascii="Times New Roman"/>
          <w:b w:val="false"/>
          <w:i w:val="false"/>
          <w:color w:val="000000"/>
          <w:sz w:val="28"/>
        </w:rPr>
        <w:t>
      17. Шығыс Қазақстан облысы дене шынықтыру және спорт басқармасының "Алтай ауданының Серебрянск қаласының балалар-жасөспірімдер спорт мектебі" коммуналдық мемлекеттік мекемесі.</w:t>
      </w:r>
    </w:p>
    <w:bookmarkEnd w:id="114"/>
    <w:bookmarkStart w:name="z124" w:id="115"/>
    <w:p>
      <w:pPr>
        <w:spacing w:after="0"/>
        <w:ind w:left="0"/>
        <w:jc w:val="both"/>
      </w:pPr>
      <w:r>
        <w:rPr>
          <w:rFonts w:ascii="Times New Roman"/>
          <w:b w:val="false"/>
          <w:i w:val="false"/>
          <w:color w:val="000000"/>
          <w:sz w:val="28"/>
        </w:rPr>
        <w:t>
      18. Шығыс Қазақстан облысы дене шынықтыру және спорт басқармасының "Глубокое ауданының балалар-жасөспірімдер спорт мектебі" коммуналдық мемлекеттік мекемесі.</w:t>
      </w:r>
    </w:p>
    <w:bookmarkEnd w:id="115"/>
    <w:bookmarkStart w:name="z125" w:id="116"/>
    <w:p>
      <w:pPr>
        <w:spacing w:after="0"/>
        <w:ind w:left="0"/>
        <w:jc w:val="both"/>
      </w:pPr>
      <w:r>
        <w:rPr>
          <w:rFonts w:ascii="Times New Roman"/>
          <w:b w:val="false"/>
          <w:i w:val="false"/>
          <w:color w:val="000000"/>
          <w:sz w:val="28"/>
        </w:rPr>
        <w:t>
      19. Шығыс Қазақстан облысы дене шынықтыру және спорт басқарсасының "Зайсан ауданының балалар-жасөспірімдер спорт мектебі" коммуналдық мемлекеттік мекемесі.</w:t>
      </w:r>
    </w:p>
    <w:bookmarkEnd w:id="116"/>
    <w:bookmarkStart w:name="z126" w:id="117"/>
    <w:p>
      <w:pPr>
        <w:spacing w:after="0"/>
        <w:ind w:left="0"/>
        <w:jc w:val="both"/>
      </w:pPr>
      <w:r>
        <w:rPr>
          <w:rFonts w:ascii="Times New Roman"/>
          <w:b w:val="false"/>
          <w:i w:val="false"/>
          <w:color w:val="000000"/>
          <w:sz w:val="28"/>
        </w:rPr>
        <w:t>
      20. Шығыс Қазақстан облысы дене шынықтыру және спорт басқармасының "Катонқарағай ауданының балалар-жасөспірімдер спорт мектебі" коммуналдық мемлекеттік мекемесі.</w:t>
      </w:r>
    </w:p>
    <w:bookmarkEnd w:id="117"/>
    <w:bookmarkStart w:name="z127" w:id="118"/>
    <w:p>
      <w:pPr>
        <w:spacing w:after="0"/>
        <w:ind w:left="0"/>
        <w:jc w:val="both"/>
      </w:pPr>
      <w:r>
        <w:rPr>
          <w:rFonts w:ascii="Times New Roman"/>
          <w:b w:val="false"/>
          <w:i w:val="false"/>
          <w:color w:val="000000"/>
          <w:sz w:val="28"/>
        </w:rPr>
        <w:t>
      21. Шығыс Қазақстан облысы дене шынықтыру және спорт басқармасының "Күршім ауданының көпсалалы балалар-жасөспірімдер спорт мектебі" коммуналдық мемлекеттік мекемесі.</w:t>
      </w:r>
    </w:p>
    <w:bookmarkEnd w:id="118"/>
    <w:bookmarkStart w:name="z128" w:id="119"/>
    <w:p>
      <w:pPr>
        <w:spacing w:after="0"/>
        <w:ind w:left="0"/>
        <w:jc w:val="both"/>
      </w:pPr>
      <w:r>
        <w:rPr>
          <w:rFonts w:ascii="Times New Roman"/>
          <w:b w:val="false"/>
          <w:i w:val="false"/>
          <w:color w:val="000000"/>
          <w:sz w:val="28"/>
        </w:rPr>
        <w:t>
      22. Шығыс Қазақстан облысы дене шынықтыру және спорт басқармасының "Самар ауданының балалар-жасөспірімдер ұлттық ат спорт мектебі" коммуналдық мемлекеттік мекемесі.</w:t>
      </w:r>
    </w:p>
    <w:bookmarkEnd w:id="119"/>
    <w:bookmarkStart w:name="z129" w:id="120"/>
    <w:p>
      <w:pPr>
        <w:spacing w:after="0"/>
        <w:ind w:left="0"/>
        <w:jc w:val="both"/>
      </w:pPr>
      <w:r>
        <w:rPr>
          <w:rFonts w:ascii="Times New Roman"/>
          <w:b w:val="false"/>
          <w:i w:val="false"/>
          <w:color w:val="000000"/>
          <w:sz w:val="28"/>
        </w:rPr>
        <w:t>
      23. Шығыс Қазақстан облысы дене шынықтыру және спорт басқармасының "Самар ауданының балалар-жасөспірімдер спорт мектебі" коммуналдық мемлекеттік мекемесі.</w:t>
      </w:r>
    </w:p>
    <w:bookmarkEnd w:id="120"/>
    <w:bookmarkStart w:name="z130" w:id="121"/>
    <w:p>
      <w:pPr>
        <w:spacing w:after="0"/>
        <w:ind w:left="0"/>
        <w:jc w:val="both"/>
      </w:pPr>
      <w:r>
        <w:rPr>
          <w:rFonts w:ascii="Times New Roman"/>
          <w:b w:val="false"/>
          <w:i w:val="false"/>
          <w:color w:val="000000"/>
          <w:sz w:val="28"/>
        </w:rPr>
        <w:t>
      24. Шығыс Қазақстан облысы дене шынықтыру және спорт басқармасының "Риддер қаласының балалар-жасөспірімдер спорт мектебі" коммуналдық мемлекеттік мекемесі.</w:t>
      </w:r>
    </w:p>
    <w:bookmarkEnd w:id="121"/>
    <w:bookmarkStart w:name="z131" w:id="122"/>
    <w:p>
      <w:pPr>
        <w:spacing w:after="0"/>
        <w:ind w:left="0"/>
        <w:jc w:val="both"/>
      </w:pPr>
      <w:r>
        <w:rPr>
          <w:rFonts w:ascii="Times New Roman"/>
          <w:b w:val="false"/>
          <w:i w:val="false"/>
          <w:color w:val="000000"/>
          <w:sz w:val="28"/>
        </w:rPr>
        <w:t>
      25. Шығыс Қазақстан облысы дене шынықтыру және спорт басқармасының "Тарбағатай ауданының балалар-жасөспірімдер ұлттық ат спорт мектебі" коммуналдық мемлекеттік мекемесі.</w:t>
      </w:r>
    </w:p>
    <w:bookmarkEnd w:id="122"/>
    <w:bookmarkStart w:name="z132" w:id="123"/>
    <w:p>
      <w:pPr>
        <w:spacing w:after="0"/>
        <w:ind w:left="0"/>
        <w:jc w:val="both"/>
      </w:pPr>
      <w:r>
        <w:rPr>
          <w:rFonts w:ascii="Times New Roman"/>
          <w:b w:val="false"/>
          <w:i w:val="false"/>
          <w:color w:val="000000"/>
          <w:sz w:val="28"/>
        </w:rPr>
        <w:t>
      26. Шығыс Қазақстан облысы дене шынықтыру және спорт басқармасының "Тарбағатай ауданының Бақытхан Сайханов атындағы балалар-жасөспірімдер спорт мектебі" коммуналдық мемлекеттік мекемесі.</w:t>
      </w:r>
    </w:p>
    <w:bookmarkEnd w:id="123"/>
    <w:bookmarkStart w:name="z133" w:id="124"/>
    <w:p>
      <w:pPr>
        <w:spacing w:after="0"/>
        <w:ind w:left="0"/>
        <w:jc w:val="both"/>
      </w:pPr>
      <w:r>
        <w:rPr>
          <w:rFonts w:ascii="Times New Roman"/>
          <w:b w:val="false"/>
          <w:i w:val="false"/>
          <w:color w:val="000000"/>
          <w:sz w:val="28"/>
        </w:rPr>
        <w:t>
      27. Шығыс Қазақстан облысы дене шынықтыру және спорт басқармасының "Ұлан ауданының балалар-жасөспірімдер спорт мектебі" коммуналдық мемлекеттік мекемесі.</w:t>
      </w:r>
    </w:p>
    <w:bookmarkEnd w:id="124"/>
    <w:bookmarkStart w:name="z134" w:id="125"/>
    <w:p>
      <w:pPr>
        <w:spacing w:after="0"/>
        <w:ind w:left="0"/>
        <w:jc w:val="both"/>
      </w:pPr>
      <w:r>
        <w:rPr>
          <w:rFonts w:ascii="Times New Roman"/>
          <w:b w:val="false"/>
          <w:i w:val="false"/>
          <w:color w:val="000000"/>
          <w:sz w:val="28"/>
        </w:rPr>
        <w:t>
      28. Шығыс Қазақстан облысы дене шынықтыру және спорт басқармасының "Өскемен қаласының ат спортының ұлттық түрлері бойынша балалар-жасөспірімдер спорт мектебі" коммуналдық мемлекеттік мекемесі.</w:t>
      </w:r>
    </w:p>
    <w:bookmarkEnd w:id="125"/>
    <w:bookmarkStart w:name="z135" w:id="126"/>
    <w:p>
      <w:pPr>
        <w:spacing w:after="0"/>
        <w:ind w:left="0"/>
        <w:jc w:val="both"/>
      </w:pPr>
      <w:r>
        <w:rPr>
          <w:rFonts w:ascii="Times New Roman"/>
          <w:b w:val="false"/>
          <w:i w:val="false"/>
          <w:color w:val="000000"/>
          <w:sz w:val="28"/>
        </w:rPr>
        <w:t>
      29. Шығыс Қазақстан облысы дене шынықтыру және спорт басқармасының "Өскемен қаласының ұлттық және олимпиадалық емес спорт түрлері бойынша балалар-жасөспірімдер спорт мектебі" коммуналдық мемлекеттік мекемесі.</w:t>
      </w:r>
    </w:p>
    <w:bookmarkEnd w:id="126"/>
    <w:bookmarkStart w:name="z136" w:id="127"/>
    <w:p>
      <w:pPr>
        <w:spacing w:after="0"/>
        <w:ind w:left="0"/>
        <w:jc w:val="both"/>
      </w:pPr>
      <w:r>
        <w:rPr>
          <w:rFonts w:ascii="Times New Roman"/>
          <w:b w:val="false"/>
          <w:i w:val="false"/>
          <w:color w:val="000000"/>
          <w:sz w:val="28"/>
        </w:rPr>
        <w:t>
      30. Шығыс Қазақстан облысы дене шынықтыру және спорт басқармасының "Өскемен қаласының кешенді балалар-жасөспірімдер спорт мектебі" коммуналдық мемлекеттік мекемесі.</w:t>
      </w:r>
    </w:p>
    <w:bookmarkEnd w:id="127"/>
    <w:bookmarkStart w:name="z137" w:id="128"/>
    <w:p>
      <w:pPr>
        <w:spacing w:after="0"/>
        <w:ind w:left="0"/>
        <w:jc w:val="both"/>
      </w:pPr>
      <w:r>
        <w:rPr>
          <w:rFonts w:ascii="Times New Roman"/>
          <w:b w:val="false"/>
          <w:i w:val="false"/>
          <w:color w:val="000000"/>
          <w:sz w:val="28"/>
        </w:rPr>
        <w:t>
      31. Шығыс Қазақстан облысы дене шынықтыру және спорт басқармасының "Өскемен қаласының спорт ойын түрлері бойынша балалар-жасөспірімдер спорт мектебі" коммуналдық мемлекеттік мекемесі.</w:t>
      </w:r>
    </w:p>
    <w:bookmarkEnd w:id="128"/>
    <w:bookmarkStart w:name="z138" w:id="129"/>
    <w:p>
      <w:pPr>
        <w:spacing w:after="0"/>
        <w:ind w:left="0"/>
        <w:jc w:val="both"/>
      </w:pPr>
      <w:r>
        <w:rPr>
          <w:rFonts w:ascii="Times New Roman"/>
          <w:b w:val="false"/>
          <w:i w:val="false"/>
          <w:color w:val="000000"/>
          <w:sz w:val="28"/>
        </w:rPr>
        <w:t>
      32. Шығыс Қазақстан облысы дене шынықтыру және спорт басқармасының "Шемонаиха ауданының балалар-жасөспірімдер спорт мектебі" коммуналдық мемлекеттік мекемесі.</w:t>
      </w:r>
    </w:p>
    <w:bookmarkEnd w:id="129"/>
    <w:bookmarkStart w:name="z139" w:id="130"/>
    <w:p>
      <w:pPr>
        <w:spacing w:after="0"/>
        <w:ind w:left="0"/>
        <w:jc w:val="both"/>
      </w:pPr>
      <w:r>
        <w:rPr>
          <w:rFonts w:ascii="Times New Roman"/>
          <w:b w:val="false"/>
          <w:i w:val="false"/>
          <w:color w:val="000000"/>
          <w:sz w:val="28"/>
        </w:rPr>
        <w:t>
      33. Шығыс Қазақстан облысы дене шынықтыру және спорт басқармасының "Шығыс Қазақстан облыстық волейболдан мамандандырылған балалар-жасөспірімдер олимпиадалық резерв спорт мектебі" коммуналдық мемлекеттік мекемесі.</w:t>
      </w:r>
    </w:p>
    <w:bookmarkEnd w:id="130"/>
    <w:bookmarkStart w:name="z140" w:id="131"/>
    <w:p>
      <w:pPr>
        <w:spacing w:after="0"/>
        <w:ind w:left="0"/>
        <w:jc w:val="both"/>
      </w:pPr>
      <w:r>
        <w:rPr>
          <w:rFonts w:ascii="Times New Roman"/>
          <w:b w:val="false"/>
          <w:i w:val="false"/>
          <w:color w:val="000000"/>
          <w:sz w:val="28"/>
        </w:rPr>
        <w:t>
      34. Шығыс Қазақстан облысы дене шынықтыру және спорт басқармасының "Шығыс Қазақстан облыстық үстел теннисінен мамандандырылған балалар-жасөспірімдер олимпиадалық резерв спорт мектебі" коммуналдық мемлекеттік мекемесі.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"6" желтоқсандағы </w:t>
            </w:r>
            <w:r>
              <w:br/>
            </w:r>
            <w:r>
              <w:rPr>
                <w:rFonts w:ascii="Times New Roman"/>
                <w:b w:val="false"/>
                <w:i w:val="false"/>
                <w:color w:val="000000"/>
                <w:sz w:val="20"/>
              </w:rPr>
              <w:t>№ 301 қаулысына 2 қосымша</w:t>
            </w:r>
          </w:p>
        </w:tc>
      </w:tr>
    </w:tbl>
    <w:bookmarkStart w:name="z142" w:id="132"/>
    <w:p>
      <w:pPr>
        <w:spacing w:after="0"/>
        <w:ind w:left="0"/>
        <w:jc w:val="left"/>
      </w:pPr>
      <w:r>
        <w:rPr>
          <w:rFonts w:ascii="Times New Roman"/>
          <w:b/>
          <w:i w:val="false"/>
          <w:color w:val="000000"/>
        </w:rPr>
        <w:t xml:space="preserve"> "Шығыс Қазақстан облысының дене шынықтыру және спорт басқармасы" мемлекеттік мекемесінің құрылымы</w:t>
      </w:r>
    </w:p>
    <w:bookmarkEnd w:id="132"/>
    <w:bookmarkStart w:name="z143" w:id="133"/>
    <w:p>
      <w:pPr>
        <w:spacing w:after="0"/>
        <w:ind w:left="0"/>
        <w:jc w:val="both"/>
      </w:pPr>
      <w:r>
        <w:rPr>
          <w:rFonts w:ascii="Times New Roman"/>
          <w:b w:val="false"/>
          <w:i w:val="false"/>
          <w:color w:val="000000"/>
          <w:sz w:val="28"/>
        </w:rPr>
        <w:t>
      Басқарма басшысы</w:t>
      </w:r>
    </w:p>
    <w:bookmarkEnd w:id="133"/>
    <w:bookmarkStart w:name="z144" w:id="134"/>
    <w:p>
      <w:pPr>
        <w:spacing w:after="0"/>
        <w:ind w:left="0"/>
        <w:jc w:val="both"/>
      </w:pPr>
      <w:r>
        <w:rPr>
          <w:rFonts w:ascii="Times New Roman"/>
          <w:b w:val="false"/>
          <w:i w:val="false"/>
          <w:color w:val="000000"/>
          <w:sz w:val="28"/>
        </w:rPr>
        <w:t>
      Басшы орынбасары</w:t>
      </w:r>
    </w:p>
    <w:bookmarkEnd w:id="134"/>
    <w:bookmarkStart w:name="z145" w:id="135"/>
    <w:p>
      <w:pPr>
        <w:spacing w:after="0"/>
        <w:ind w:left="0"/>
        <w:jc w:val="both"/>
      </w:pPr>
      <w:r>
        <w:rPr>
          <w:rFonts w:ascii="Times New Roman"/>
          <w:b w:val="false"/>
          <w:i w:val="false"/>
          <w:color w:val="000000"/>
          <w:sz w:val="28"/>
        </w:rPr>
        <w:t>
      Әкімшілік жұмыстар бөлімі</w:t>
      </w:r>
    </w:p>
    <w:bookmarkEnd w:id="135"/>
    <w:bookmarkStart w:name="z146" w:id="136"/>
    <w:p>
      <w:pPr>
        <w:spacing w:after="0"/>
        <w:ind w:left="0"/>
        <w:jc w:val="both"/>
      </w:pPr>
      <w:r>
        <w:rPr>
          <w:rFonts w:ascii="Times New Roman"/>
          <w:b w:val="false"/>
          <w:i w:val="false"/>
          <w:color w:val="000000"/>
          <w:sz w:val="28"/>
        </w:rPr>
        <w:t>
      Қаржы-экономика бөлімі</w:t>
      </w:r>
    </w:p>
    <w:bookmarkEnd w:id="136"/>
    <w:bookmarkStart w:name="z147" w:id="137"/>
    <w:p>
      <w:pPr>
        <w:spacing w:after="0"/>
        <w:ind w:left="0"/>
        <w:jc w:val="both"/>
      </w:pPr>
      <w:r>
        <w:rPr>
          <w:rFonts w:ascii="Times New Roman"/>
          <w:b w:val="false"/>
          <w:i w:val="false"/>
          <w:color w:val="000000"/>
          <w:sz w:val="28"/>
        </w:rPr>
        <w:t>
      Жоғары спорт жетістіктері және спорт резерві бөлімі</w:t>
      </w:r>
    </w:p>
    <w:bookmarkEnd w:id="137"/>
    <w:bookmarkStart w:name="z148" w:id="138"/>
    <w:p>
      <w:pPr>
        <w:spacing w:after="0"/>
        <w:ind w:left="0"/>
        <w:jc w:val="both"/>
      </w:pPr>
      <w:r>
        <w:rPr>
          <w:rFonts w:ascii="Times New Roman"/>
          <w:b w:val="false"/>
          <w:i w:val="false"/>
          <w:color w:val="000000"/>
          <w:sz w:val="28"/>
        </w:rPr>
        <w:t>
      Бұқаралық спорт бөлімі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