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3a67" w14:textId="dc13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2020 жылғы 9 қазандағы № 42/477-VI "Шығыс Қазақстан облысында ауыл шаруашылығы жануарларын жаю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2022 жылғы 5 мамырдағы № 15/137-VІІ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облыстық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облыстық мәслихатының 2020 жылғы 9 қазандағы № 42/477-VI "Шығыс Қазақстан облысында ауыл шаруашылығы жануарларын жаю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7751 болып тіркелген)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Шығыс Қазақстан облысында ауыл шаруашылығы жануарларын жаю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Мал айдайтын жолдарды аудандардың (қалалардың) жергілікті атқарушы органдары Қазақстан Республикасының "Ветеринария туралы" Заңының 21-бабы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тиісті әкімшілік-аумақтық бірліктердің бас мемлекеттік ветеринариялық-санитариялық инспекторларымен келісу бойынша айқындайды.".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