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12c4" w14:textId="a9b1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қалалық мәслихатының 2021 жылғы 28 желтоқсандағы № 15/2-VII "Өскемен қаласының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2022 жылғы 27 шілдедегі № 25/2-VII шешімі.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Өскемен қалалық мәслихаты ШЕШТІ: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2021 жылғы 28 желтоқсандағы № 15/2-VII "Өскемен қаласының 2022-2024 жылдарға арналған бюджеті туралы" (Нормативтік құқықтық актілерді мемлекеттік тіркеу тізілімінде № 26363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қаланың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2022 жылға арналған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80 492 452,1 мың теңге, соның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40 002 952,4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412 181,0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9 727 480,0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30 349 838,7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81 712 357,8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1 021 011,0 мың теңге, соның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1 021 011,0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-2 240 916,7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2 240 916,7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10 799 999,0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9 021 487,0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462 404,7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Өскемен қаласының 2022 жылға арналған жергілікті атқарушы органының резерві 146 201,7 мың теңге сомасында бекітілсін.";</w:t>
      </w:r>
    </w:p>
    <w:bookmarkEnd w:id="20"/>
    <w:bookmarkStart w:name="z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2022 жылғы 1 қаңтардан бастап қолданысқа енгізіледі.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Өскемен қалалық мәслихатының хатшысы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Светаш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15/2-VI 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2022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80 492 452,1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40 002 952,4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26 555 712,6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17 288 417,2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9 267 295,4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5 836 030,8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5 836 030,8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6 347 926,0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3 915 600,0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1 838 446,0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922 163,0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616 667,0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9 727 480,0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9 418 682,0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9 418 682,0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30 349 838,7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30 349 838,7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30 349 838,7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81 712 357,8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1 496 155,9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395 054,6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393 288,1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160 392,4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166 700,7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159 300,2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265 731,3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265 731,3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263 136,8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260 136,8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4 868 006,6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4 707 317,6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1 230 228,0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547 961,0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785 065,3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193 221,4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40 106 678,2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4 536 621,1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1 707 563,0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1 303 785,6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219 833,5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35 228 196,4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13 597 114,0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21 229 764,4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341 860,7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1 008 442,7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699 189,4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417 672,4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193 386,3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 спортты және ұлттық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261 187,7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261 187,7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7 846 540,3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7 846 440,3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1 015 037,0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3 202 838,1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213 265,2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1 643 300,0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872 362,7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146 201,7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146 201,7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1 120 436,0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1 120 436,0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1 120 436,0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23 878 934,4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23 878 934,4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23 490 510,0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373 437,7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-2 240 916,7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2 240 916,7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10 799 999,0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10 799 999,0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10 799 999,0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9 021 487,0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9 021 487,0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9 021 487,0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462 404,7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462 404,7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462 404,7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