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9dd8" w14:textId="aca9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Кеңгірбай би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6 қаңтардағы № 18/3-VII шешімі. Күші жойылды - Абай облысы Абай аудандық мәслихатының 2022 жылғы 30 желтоқсандағы № 31/3-VII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38 185,2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36 732,2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Абай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29/10-VII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Кеңгірбай би ауылдық округінің бюджетіне аудандық бюджеттен берілетін субвенция көлемі 31 528,0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Кеңгірбай би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Абай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29/10-VII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Кеңгірбай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Кеңгірбай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