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aa33e" w14:textId="c3aa3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6 қаңтардағы № 18/3-VII "2022-2024 жылдарға арналған Кеңгірбай би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2022 жылғы 31 наурыздағы № 21/3-VII шешімі. Күші жойылды - Абай облысы Абай аудандық мәслихатының 2022 жылғы 30 желтоқсандағы № 31/3-VII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Абай аудандық мәслихатының 30.12.2022 </w:t>
      </w:r>
      <w:r>
        <w:rPr>
          <w:rFonts w:ascii="Times New Roman"/>
          <w:b w:val="false"/>
          <w:i w:val="false"/>
          <w:color w:val="ff0000"/>
          <w:sz w:val="28"/>
        </w:rPr>
        <w:t>№ 31/3-VII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Кеңгірбай би ауылдық округінің бюджеті туралы" мәслихаттың 2022 жылғы 6 қаңтардағы № 18/3-VII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Кеңгірбай би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34 413,0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1 453,0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32 960,0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34 683,0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270,0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21/3-VII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18/3-VII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Кеңгірбай би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жалпы сипаттағы мемлекеттiк қызметтеріне берілетін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