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5a195" w14:textId="7d5a1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Аягөз аудандық мәслихатының 2021 жылғы 24 желтоқсандағы № 10/180-VІІ "2022-2024 жылдарға арналған Аягөз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Аягөз аудандық мәслихатының 2022 жылғы 31 наурыздағы № 12/220-VII шешімі</w:t>
      </w:r>
    </w:p>
    <w:p>
      <w:pPr>
        <w:spacing w:after="0"/>
        <w:ind w:left="0"/>
        <w:jc w:val="both"/>
      </w:pPr>
      <w:r>
        <w:rPr>
          <w:rFonts w:ascii="Times New Roman"/>
          <w:b w:val="false"/>
          <w:i w:val="false"/>
          <w:color w:val="000000"/>
          <w:sz w:val="28"/>
        </w:rPr>
        <w:t>
      Шығыс Қазақстан облысы Аягөз аудандық мәслихаты ШЕШТІ:</w:t>
      </w:r>
    </w:p>
    <w:bookmarkStart w:name="z1" w:id="0"/>
    <w:p>
      <w:pPr>
        <w:spacing w:after="0"/>
        <w:ind w:left="0"/>
        <w:jc w:val="both"/>
      </w:pPr>
      <w:r>
        <w:rPr>
          <w:rFonts w:ascii="Times New Roman"/>
          <w:b w:val="false"/>
          <w:i w:val="false"/>
          <w:color w:val="000000"/>
          <w:sz w:val="28"/>
        </w:rPr>
        <w:t xml:space="preserve">
      1. Шығыс Қазақстан облысы Аягөз аудандық мәслихатының "2022-2024 жылдарға арналған Аягөз ауданының бюджеті туралы" 2021 жылғы 24 желтоқсандағы №10/180-VІІ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№26288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2022-2024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p>
      <w:pPr>
        <w:spacing w:after="0"/>
        <w:ind w:left="0"/>
        <w:jc w:val="both"/>
      </w:pPr>
      <w:r>
        <w:rPr>
          <w:rFonts w:ascii="Times New Roman"/>
          <w:b w:val="false"/>
          <w:i w:val="false"/>
          <w:color w:val="000000"/>
          <w:sz w:val="28"/>
        </w:rPr>
        <w:t>
      1) кірістер – 14291875,3 мың теңге, соның ішінде:</w:t>
      </w:r>
    </w:p>
    <w:p>
      <w:pPr>
        <w:spacing w:after="0"/>
        <w:ind w:left="0"/>
        <w:jc w:val="both"/>
      </w:pPr>
      <w:r>
        <w:rPr>
          <w:rFonts w:ascii="Times New Roman"/>
          <w:b w:val="false"/>
          <w:i w:val="false"/>
          <w:color w:val="000000"/>
          <w:sz w:val="28"/>
        </w:rPr>
        <w:t>
      салықтық түсімдер – 11834632,0 мың теңге;</w:t>
      </w:r>
    </w:p>
    <w:p>
      <w:pPr>
        <w:spacing w:after="0"/>
        <w:ind w:left="0"/>
        <w:jc w:val="both"/>
      </w:pPr>
      <w:r>
        <w:rPr>
          <w:rFonts w:ascii="Times New Roman"/>
          <w:b w:val="false"/>
          <w:i w:val="false"/>
          <w:color w:val="000000"/>
          <w:sz w:val="28"/>
        </w:rPr>
        <w:t>
      салықтық емес түсімдер – 29067,0 мың теңге;</w:t>
      </w:r>
    </w:p>
    <w:p>
      <w:pPr>
        <w:spacing w:after="0"/>
        <w:ind w:left="0"/>
        <w:jc w:val="both"/>
      </w:pPr>
      <w:r>
        <w:rPr>
          <w:rFonts w:ascii="Times New Roman"/>
          <w:b w:val="false"/>
          <w:i w:val="false"/>
          <w:color w:val="000000"/>
          <w:sz w:val="28"/>
        </w:rPr>
        <w:t>
      негізгі капиталды сатудан түсетін түсімдер – 46,0 мың теңге;</w:t>
      </w:r>
    </w:p>
    <w:p>
      <w:pPr>
        <w:spacing w:after="0"/>
        <w:ind w:left="0"/>
        <w:jc w:val="both"/>
      </w:pPr>
      <w:r>
        <w:rPr>
          <w:rFonts w:ascii="Times New Roman"/>
          <w:b w:val="false"/>
          <w:i w:val="false"/>
          <w:color w:val="000000"/>
          <w:sz w:val="28"/>
        </w:rPr>
        <w:t>
      трансферттер түсімі – 2428130,3 мың теңге;</w:t>
      </w:r>
    </w:p>
    <w:p>
      <w:pPr>
        <w:spacing w:after="0"/>
        <w:ind w:left="0"/>
        <w:jc w:val="both"/>
      </w:pPr>
      <w:r>
        <w:rPr>
          <w:rFonts w:ascii="Times New Roman"/>
          <w:b w:val="false"/>
          <w:i w:val="false"/>
          <w:color w:val="000000"/>
          <w:sz w:val="28"/>
        </w:rPr>
        <w:t>
      2) шығындар – 15477580,3 мың теңге;</w:t>
      </w:r>
    </w:p>
    <w:p>
      <w:pPr>
        <w:spacing w:after="0"/>
        <w:ind w:left="0"/>
        <w:jc w:val="both"/>
      </w:pPr>
      <w:r>
        <w:rPr>
          <w:rFonts w:ascii="Times New Roman"/>
          <w:b w:val="false"/>
          <w:i w:val="false"/>
          <w:color w:val="000000"/>
          <w:sz w:val="28"/>
        </w:rPr>
        <w:t>
      3) таза бюджеттік кредиттеу – 71732,0 мың теңге, соның ішінде:</w:t>
      </w:r>
    </w:p>
    <w:p>
      <w:pPr>
        <w:spacing w:after="0"/>
        <w:ind w:left="0"/>
        <w:jc w:val="both"/>
      </w:pPr>
      <w:r>
        <w:rPr>
          <w:rFonts w:ascii="Times New Roman"/>
          <w:b w:val="false"/>
          <w:i w:val="false"/>
          <w:color w:val="000000"/>
          <w:sz w:val="28"/>
        </w:rPr>
        <w:t>
      бюджеттік кредиттер – 114863,0 мың теңге;</w:t>
      </w:r>
    </w:p>
    <w:p>
      <w:pPr>
        <w:spacing w:after="0"/>
        <w:ind w:left="0"/>
        <w:jc w:val="both"/>
      </w:pPr>
      <w:r>
        <w:rPr>
          <w:rFonts w:ascii="Times New Roman"/>
          <w:b w:val="false"/>
          <w:i w:val="false"/>
          <w:color w:val="000000"/>
          <w:sz w:val="28"/>
        </w:rPr>
        <w:t>
      бюджеттік кредиттерді өтеу – 43131,0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- 1257437,0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1257437,0 мың теңге, соның ішінде:</w:t>
      </w:r>
    </w:p>
    <w:p>
      <w:pPr>
        <w:spacing w:after="0"/>
        <w:ind w:left="0"/>
        <w:jc w:val="both"/>
      </w:pPr>
      <w:r>
        <w:rPr>
          <w:rFonts w:ascii="Times New Roman"/>
          <w:b w:val="false"/>
          <w:i w:val="false"/>
          <w:color w:val="000000"/>
          <w:sz w:val="28"/>
        </w:rPr>
        <w:t>
      қарыздар түсімі – 903465,0 мың теңге;</w:t>
      </w:r>
    </w:p>
    <w:p>
      <w:pPr>
        <w:spacing w:after="0"/>
        <w:ind w:left="0"/>
        <w:jc w:val="both"/>
      </w:pPr>
      <w:r>
        <w:rPr>
          <w:rFonts w:ascii="Times New Roman"/>
          <w:b w:val="false"/>
          <w:i w:val="false"/>
          <w:color w:val="000000"/>
          <w:sz w:val="28"/>
        </w:rPr>
        <w:t>
      қарыздарды өтеу – 43131,0 мың теңге;</w:t>
      </w:r>
    </w:p>
    <w:p>
      <w:pPr>
        <w:spacing w:after="0"/>
        <w:ind w:left="0"/>
        <w:jc w:val="both"/>
      </w:pPr>
      <w:r>
        <w:rPr>
          <w:rFonts w:ascii="Times New Roman"/>
          <w:b w:val="false"/>
          <w:i w:val="false"/>
          <w:color w:val="000000"/>
          <w:sz w:val="28"/>
        </w:rPr>
        <w:t>
      бюджет қаражатының пайдаланылатын қалдықтары – 397103,0 мың теңге.";</w:t>
      </w:r>
    </w:p>
    <w:bookmarkStart w:name="z3" w:id="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шешiм 2022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Аягөз аудандық мәслихат хатшысының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Абуталипова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мәслихатының</w:t>
            </w:r>
            <w:r>
              <w:br/>
            </w:r>
            <w:r>
              <w:rPr>
                <w:rFonts w:ascii="Times New Roman"/>
                <w:b w:val="false"/>
                <w:i w:val="false"/>
                <w:color w:val="000000"/>
                <w:sz w:val="20"/>
              </w:rPr>
              <w:t>2022 жылғы 31 наурыздағы</w:t>
            </w:r>
            <w:r>
              <w:br/>
            </w:r>
            <w:r>
              <w:rPr>
                <w:rFonts w:ascii="Times New Roman"/>
                <w:b w:val="false"/>
                <w:i w:val="false"/>
                <w:color w:val="000000"/>
                <w:sz w:val="20"/>
              </w:rPr>
              <w:t>№ 12/220-VIІ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10/180-VII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2022 жылға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14291875,3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11834632,0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2428130,3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2424875,0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15477580,3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3721727,4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3438440,4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1739966,5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1069345,5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1056845,5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үйлерін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6557414,6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6557414,6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6557414,6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397103,0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