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e2da" w14:textId="b07e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10/188-VІІ "2022-2024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12/229-VII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Ақтоғай кенттік округінің бюджеті туралы" 2021 жылғы 24 желтоқсандағы № 10/188-VІІ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Ақтоғай кенттік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157031,4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43369,0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113615,4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157031,4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12/229-VIІ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кенттік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