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406b" w14:textId="ce54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10/191-VІІ "2022-2024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12/232-VII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Ақшәулі ауылдық округінің бюджеті туралы" 2021 жылғы 24 желтоқсандағы №10/191-VІІ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Ақшәулі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74812,7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1346,0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73466,7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75060,7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248,0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№12/232-VII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№10/191-VІI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