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0d10" w14:textId="04c0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10/194-VІI "2022-2024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12/235-VII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Баршатас ауылдық округінің бюджеті туралы" 2021 жылғы 24 желтоқсандағы № 10/194-VIІ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Баршатас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191269,8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187844,8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191603,9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334,1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12/235-VIІ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Баршатас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