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8bfc" w14:textId="a178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№10/196-VІІ "2022-2024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12/237-VIІ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Емельтау ауылдық округінің бюджеті туралы" 2021 жылғы 24 желтоқсандағы № 10/196-VІІ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Емельтау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43213,4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42493,4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43345,4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- 132,0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132,0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132,0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2022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12/237-VIІ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2021 жылғы 24 желтоқсандағы № 10/196-VIІ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Емелтау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