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5f6f" w14:textId="2fc5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10/197-VІІ "2022-2024 жылдарға арналған Аягөз ауданының Қарағаш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12/238-VII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Қарағаш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№10/197-VІІ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Қарағаш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35146,5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1062,0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34084,5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35220,6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- 74,1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74,1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74,1 мың теңге.";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№12/238-VІI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№10/197-VІI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