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c454" w14:textId="cb6c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№10/198-VІІ "2022-2024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12/239-VII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Қопа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№10/198-VІІ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Қопа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27246,8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2061,0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25185,8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27399,7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- 152,9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152,9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152,9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№12/239-VIІ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№10/198-VIІ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25185,8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