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b0ac" w14:textId="dc4b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10/199-VІІ "2022-2024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12/240-VII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Қосағаш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№10/199-VІІ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Қосағаш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48496,4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2064,0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46432,4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49223,4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- 727,0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727,0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727,0 мың теңге.";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№12/240-VІI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№10/199-VIІ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