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2962" w14:textId="d352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2021 жылғы 24 желтоқсандағы № 10/209-VІІ "2022-2024 жылдарға арналған Аягөз ауданының Тарлаулы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31 наурыздағы № 12/250-VIІ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"2022-2024 жылдарға арналған Аягөз ауданының Тарлаулы ауылдық округінің бюджеті туралы" 2021 жылғы 24 желтоқсандағы № 10/209-VІІ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Тарлаулы ауылдық округінің бюджеті тиісінше 1, 2 және 3 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80606,4 мың теңге, соның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1953,0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78653,4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80733,8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- 127,4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127,4 мың теңге, соның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127,4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2022 жылғы 31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12/250-VІI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2021 жылғы 24 желтоқсандағы № 10/209-VIІ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Тарлаулы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