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aa48" w14:textId="c3da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Аягөз аудандық мәслихатының 2021 жылғы 24 желтоқсандағы №10/188-VІІ "2022-2024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2022 жылғы 13 мамырдағы № 13/257-VII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Аягөз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Аягөз аудандық мәслихатының "2022-2024 жылдарға арналған Аягөз ауданының Ақтоғай кенттік округінің бюджеті туралы" 2021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№10/188-VІІ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Ақтоғай кенттік округінің бюджеті тиісінше 1, 2 және 3 қосымшаларға сәйкес, соның ішінде 2022 жылға келесі көлемдерде бекітілсін: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105368,5 мың теңге, соның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43369,0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47,0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61952,5 мың теңге;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106502,5 мың теңге;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- 1134,0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1134,0 мың теңге, соның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1134,0 мың теңге.";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№13/257-VIІ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№10/188-VІI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кенттік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 жұмыстарға және қызметтерге салынатын ішкі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салықтық емес басқа да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