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25e9" w14:textId="0ea2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№10/189-VІІ "2022-2024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13/258-VII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Айғыз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№10/189-VІІ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Айғыз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41555,7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2731,0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38824,7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41555,7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№13/258-VIІ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№10/189-VІI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Айғыз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