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8b3c" w14:textId="4c98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10/191-VІІ "2022-2024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13/260-VIІ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Ақшәулі ауылдық округінің бюджеті туралы" 2021 жылғы 24 желтоқсандағы № 10/191-VІІ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Ақшәулі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69089,8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67743,8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69337,8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248,0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13/260-VIІ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10/191-VІI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